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3" w:type="dxa"/>
        <w:tblInd w:w="-885" w:type="dxa"/>
        <w:tblLook w:val="04A0" w:firstRow="1" w:lastRow="0" w:firstColumn="1" w:lastColumn="0" w:noHBand="0" w:noVBand="1"/>
      </w:tblPr>
      <w:tblGrid>
        <w:gridCol w:w="7219"/>
        <w:gridCol w:w="284"/>
        <w:gridCol w:w="2790"/>
      </w:tblGrid>
      <w:tr w:rsidR="00D3779E" w:rsidRPr="00311971" w14:paraId="7D974C9E" w14:textId="77777777" w:rsidTr="00F2031D">
        <w:trPr>
          <w:trHeight w:val="3031"/>
        </w:trPr>
        <w:tc>
          <w:tcPr>
            <w:tcW w:w="7219" w:type="dxa"/>
          </w:tcPr>
          <w:p w14:paraId="5E1C9B44" w14:textId="77777777" w:rsidR="00D3779E" w:rsidRPr="00311971" w:rsidRDefault="00D3779E" w:rsidP="00CA5655">
            <w:pPr>
              <w:rPr>
                <w:rFonts w:ascii="Roboto" w:hAnsi="Roboto"/>
                <w:color w:val="595959"/>
                <w:lang w:val="en-US"/>
              </w:rPr>
            </w:pPr>
          </w:p>
        </w:tc>
        <w:tc>
          <w:tcPr>
            <w:tcW w:w="284" w:type="dxa"/>
          </w:tcPr>
          <w:p w14:paraId="0A7D5BDE" w14:textId="77777777" w:rsidR="00D3779E" w:rsidRPr="00311971" w:rsidRDefault="00D3779E" w:rsidP="00CA5655">
            <w:pPr>
              <w:rPr>
                <w:rFonts w:ascii="Roboto" w:hAnsi="Roboto"/>
                <w:color w:val="595959"/>
                <w:lang w:val="en-US"/>
              </w:rPr>
            </w:pPr>
          </w:p>
        </w:tc>
        <w:tc>
          <w:tcPr>
            <w:tcW w:w="2790" w:type="dxa"/>
          </w:tcPr>
          <w:p w14:paraId="063A172A" w14:textId="77777777" w:rsidR="00D3779E" w:rsidRPr="00311971" w:rsidRDefault="00311971" w:rsidP="00CA5655">
            <w:pPr>
              <w:pStyle w:val="a4"/>
              <w:jc w:val="center"/>
              <w:rPr>
                <w:rFonts w:ascii="Roboto" w:hAnsi="Roboto"/>
                <w:color w:val="595959"/>
                <w:lang w:val="en-US"/>
              </w:rPr>
            </w:pPr>
            <w:r w:rsidRPr="00311971">
              <w:rPr>
                <w:rFonts w:ascii="Roboto" w:hAnsi="Roboto"/>
                <w:noProof/>
                <w:sz w:val="28"/>
                <w:szCs w:val="28"/>
                <w:lang w:val="en-US"/>
              </w:rPr>
              <w:drawing>
                <wp:inline distT="0" distB="0" distL="0" distR="0" wp14:anchorId="020A69D8" wp14:editId="648B3FB6">
                  <wp:extent cx="1634732" cy="1730381"/>
                  <wp:effectExtent l="0" t="0" r="0" b="0"/>
                  <wp:docPr id="2" name="Изображение 2" descr="Macintosh HD:Users:Future:Documents:Future Corporate ID:logo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Future:Documents:Future Corporate ID:logo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421" cy="173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1D7" w:rsidRPr="00311971" w14:paraId="7FA2F723" w14:textId="77777777" w:rsidTr="00F2031D">
        <w:trPr>
          <w:trHeight w:val="10623"/>
        </w:trPr>
        <w:tc>
          <w:tcPr>
            <w:tcW w:w="7219" w:type="dxa"/>
          </w:tcPr>
          <w:p w14:paraId="6C0B6AB1" w14:textId="509C08D3" w:rsidR="00E85695" w:rsidRPr="00311971" w:rsidRDefault="00A74975" w:rsidP="00F2031D">
            <w:pPr>
              <w:spacing w:after="0"/>
              <w:jc w:val="right"/>
              <w:rPr>
                <w:rFonts w:ascii="Roboto" w:hAnsi="Roboto" w:cs="Arial"/>
                <w:b/>
                <w:sz w:val="28"/>
                <w:szCs w:val="28"/>
              </w:rPr>
            </w:pPr>
            <w:r>
              <w:rPr>
                <w:rFonts w:ascii="Roboto" w:hAnsi="Roboto" w:cs="Arial"/>
                <w:b/>
                <w:sz w:val="28"/>
                <w:szCs w:val="28"/>
              </w:rPr>
              <w:t>БРИФ НА РАЗРАБОТКУ</w:t>
            </w:r>
            <w:r>
              <w:rPr>
                <w:rFonts w:ascii="Roboto" w:hAnsi="Roboto" w:cs="Arial"/>
                <w:b/>
                <w:sz w:val="28"/>
                <w:szCs w:val="28"/>
              </w:rPr>
              <w:br/>
              <w:t>ЛОГОТИПА</w:t>
            </w:r>
          </w:p>
          <w:p w14:paraId="0D08E8A9" w14:textId="77777777" w:rsidR="00922E67" w:rsidRPr="00311971" w:rsidRDefault="00922E67" w:rsidP="00F2031D">
            <w:pPr>
              <w:spacing w:after="0"/>
              <w:rPr>
                <w:rFonts w:ascii="Roboto" w:hAnsi="Roboto" w:cs="Arial"/>
                <w:sz w:val="24"/>
                <w:szCs w:val="24"/>
              </w:rPr>
            </w:pPr>
          </w:p>
          <w:p w14:paraId="29D265A6" w14:textId="18C54EA6" w:rsidR="00FE11D7" w:rsidRPr="00311971" w:rsidRDefault="00CF1D59" w:rsidP="00CF1D59">
            <w:pPr>
              <w:spacing w:after="0"/>
              <w:jc w:val="right"/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  <w:lang w:val="en-US"/>
              </w:rPr>
              <w:t>**</w:t>
            </w:r>
            <w:r w:rsidR="00067CFB" w:rsidRPr="00311971">
              <w:rPr>
                <w:rFonts w:ascii="Roboto" w:hAnsi="Roboto" w:cs="Arial"/>
                <w:sz w:val="24"/>
                <w:szCs w:val="24"/>
              </w:rPr>
              <w:t>.</w:t>
            </w:r>
            <w:r>
              <w:rPr>
                <w:rFonts w:ascii="Roboto" w:hAnsi="Roboto" w:cs="Arial"/>
                <w:sz w:val="24"/>
                <w:szCs w:val="24"/>
              </w:rPr>
              <w:t>**</w:t>
            </w:r>
            <w:r w:rsidR="00067CFB" w:rsidRPr="00311971">
              <w:rPr>
                <w:rFonts w:ascii="Roboto" w:hAnsi="Roboto" w:cs="Arial"/>
                <w:sz w:val="24"/>
                <w:szCs w:val="24"/>
              </w:rPr>
              <w:t>.</w:t>
            </w:r>
            <w:r>
              <w:rPr>
                <w:rFonts w:ascii="Roboto" w:hAnsi="Roboto" w:cs="Arial"/>
                <w:sz w:val="24"/>
                <w:szCs w:val="24"/>
              </w:rPr>
              <w:t>****</w:t>
            </w:r>
          </w:p>
        </w:tc>
        <w:tc>
          <w:tcPr>
            <w:tcW w:w="284" w:type="dxa"/>
          </w:tcPr>
          <w:p w14:paraId="07926B5F" w14:textId="77777777" w:rsidR="00FE11D7" w:rsidRPr="00311971" w:rsidRDefault="00FE11D7" w:rsidP="00CA5655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14:paraId="75222BEE" w14:textId="77777777" w:rsidR="00FE11D7" w:rsidRPr="00311971" w:rsidRDefault="00FE11D7" w:rsidP="00CA5655">
            <w:pPr>
              <w:pStyle w:val="a4"/>
              <w:rPr>
                <w:rFonts w:ascii="Roboto" w:hAnsi="Roboto"/>
                <w:color w:val="595959"/>
                <w:sz w:val="18"/>
                <w:szCs w:val="18"/>
              </w:rPr>
            </w:pPr>
            <w:r w:rsidRPr="00311971">
              <w:rPr>
                <w:rFonts w:ascii="Roboto" w:hAnsi="Roboto"/>
                <w:color w:val="595959"/>
                <w:sz w:val="18"/>
                <w:szCs w:val="18"/>
              </w:rPr>
              <w:t xml:space="preserve">Интернет агентство </w:t>
            </w:r>
            <w:r w:rsidRPr="00311971">
              <w:rPr>
                <w:rFonts w:ascii="Roboto" w:hAnsi="Roboto"/>
                <w:color w:val="595959"/>
                <w:sz w:val="18"/>
                <w:szCs w:val="18"/>
                <w:lang w:val="en-US"/>
              </w:rPr>
              <w:t>Future</w:t>
            </w:r>
          </w:p>
          <w:p w14:paraId="77F11B20" w14:textId="297A04BC" w:rsidR="00FE11D7" w:rsidRDefault="009B249F" w:rsidP="00CA5655">
            <w:pPr>
              <w:pStyle w:val="a4"/>
              <w:rPr>
                <w:rFonts w:ascii="Roboto" w:hAnsi="Roboto"/>
                <w:color w:val="595959"/>
                <w:sz w:val="18"/>
                <w:szCs w:val="18"/>
              </w:rPr>
            </w:pPr>
            <w:r w:rsidRPr="00311971">
              <w:rPr>
                <w:rFonts w:ascii="Roboto" w:hAnsi="Roboto"/>
                <w:color w:val="595959"/>
                <w:sz w:val="18"/>
                <w:szCs w:val="18"/>
              </w:rPr>
              <w:t xml:space="preserve">115088 </w:t>
            </w:r>
            <w:r w:rsidR="00FE11D7" w:rsidRPr="00311971">
              <w:rPr>
                <w:rFonts w:ascii="Roboto" w:hAnsi="Roboto"/>
                <w:color w:val="595959"/>
                <w:sz w:val="18"/>
                <w:szCs w:val="18"/>
              </w:rPr>
              <w:t xml:space="preserve">Москва, </w:t>
            </w:r>
            <w:r w:rsidR="00B15361">
              <w:rPr>
                <w:rFonts w:ascii="Roboto" w:hAnsi="Roboto"/>
                <w:color w:val="595959"/>
                <w:sz w:val="18"/>
                <w:szCs w:val="18"/>
              </w:rPr>
              <w:t>Каширский проезд, д.5, офис 305</w:t>
            </w:r>
            <w:r w:rsidRPr="00311971">
              <w:rPr>
                <w:rFonts w:ascii="Roboto" w:hAnsi="Roboto"/>
                <w:color w:val="595959"/>
                <w:sz w:val="18"/>
                <w:szCs w:val="18"/>
              </w:rPr>
              <w:t xml:space="preserve"> </w:t>
            </w:r>
          </w:p>
          <w:p w14:paraId="20A79B1E" w14:textId="77777777" w:rsidR="00F2031D" w:rsidRPr="00311971" w:rsidRDefault="00F2031D" w:rsidP="00CA5655">
            <w:pPr>
              <w:pStyle w:val="a4"/>
              <w:rPr>
                <w:rFonts w:ascii="Roboto" w:hAnsi="Roboto"/>
                <w:color w:val="595959"/>
                <w:sz w:val="18"/>
                <w:szCs w:val="18"/>
              </w:rPr>
            </w:pPr>
          </w:p>
          <w:p w14:paraId="653F3D24" w14:textId="6AF313DC" w:rsidR="00FE11D7" w:rsidRPr="003E6AAD" w:rsidRDefault="00B465FC" w:rsidP="00CA5655">
            <w:pPr>
              <w:pStyle w:val="a4"/>
              <w:rPr>
                <w:rFonts w:ascii="Roboto" w:hAnsi="Roboto"/>
                <w:color w:val="595959"/>
                <w:sz w:val="18"/>
                <w:szCs w:val="18"/>
              </w:rPr>
            </w:pPr>
            <w:r w:rsidRPr="00B465FC">
              <w:rPr>
                <w:rFonts w:ascii="Roboto" w:hAnsi="Roboto"/>
                <w:color w:val="595959"/>
                <w:sz w:val="18"/>
                <w:szCs w:val="18"/>
                <w:lang w:val="en-US"/>
              </w:rPr>
              <w:t>+7 495 409-01-79</w:t>
            </w:r>
            <w:r>
              <w:rPr>
                <w:rFonts w:ascii="Roboto" w:hAnsi="Roboto"/>
                <w:color w:val="595959"/>
                <w:sz w:val="18"/>
                <w:szCs w:val="18"/>
                <w:lang w:val="en-US"/>
              </w:rPr>
              <w:br/>
            </w:r>
            <w:hyperlink r:id="rId10" w:history="1">
              <w:r w:rsidR="00FE11D7" w:rsidRPr="003E6AAD">
                <w:rPr>
                  <w:rStyle w:val="a3"/>
                  <w:rFonts w:ascii="Roboto" w:hAnsi="Roboto"/>
                  <w:color w:val="595959"/>
                  <w:sz w:val="18"/>
                  <w:szCs w:val="18"/>
                  <w:u w:val="none"/>
                  <w:lang w:val="en-US"/>
                </w:rPr>
                <w:t>info</w:t>
              </w:r>
              <w:r w:rsidR="00FE11D7" w:rsidRPr="003E6AAD">
                <w:rPr>
                  <w:rStyle w:val="a3"/>
                  <w:rFonts w:ascii="Roboto" w:hAnsi="Roboto"/>
                  <w:color w:val="595959"/>
                  <w:sz w:val="18"/>
                  <w:szCs w:val="18"/>
                  <w:u w:val="none"/>
                </w:rPr>
                <w:t>@</w:t>
              </w:r>
              <w:r w:rsidR="00FE11D7" w:rsidRPr="003E6AAD">
                <w:rPr>
                  <w:rStyle w:val="a3"/>
                  <w:rFonts w:ascii="Roboto" w:hAnsi="Roboto"/>
                  <w:color w:val="595959"/>
                  <w:sz w:val="18"/>
                  <w:szCs w:val="18"/>
                  <w:u w:val="none"/>
                  <w:lang w:val="en-US"/>
                </w:rPr>
                <w:t>future</w:t>
              </w:r>
              <w:r w:rsidR="00FE11D7" w:rsidRPr="003E6AAD">
                <w:rPr>
                  <w:rStyle w:val="a3"/>
                  <w:rFonts w:ascii="Roboto" w:hAnsi="Roboto"/>
                  <w:color w:val="595959"/>
                  <w:sz w:val="18"/>
                  <w:szCs w:val="18"/>
                  <w:u w:val="none"/>
                </w:rPr>
                <w:t>-</w:t>
              </w:r>
              <w:r w:rsidR="00FE11D7" w:rsidRPr="003E6AAD">
                <w:rPr>
                  <w:rStyle w:val="a3"/>
                  <w:rFonts w:ascii="Roboto" w:hAnsi="Roboto"/>
                  <w:color w:val="595959"/>
                  <w:sz w:val="18"/>
                  <w:szCs w:val="18"/>
                  <w:u w:val="none"/>
                  <w:lang w:val="en-US"/>
                </w:rPr>
                <w:t>group</w:t>
              </w:r>
              <w:r w:rsidR="00FE11D7" w:rsidRPr="003E6AAD">
                <w:rPr>
                  <w:rStyle w:val="a3"/>
                  <w:rFonts w:ascii="Roboto" w:hAnsi="Roboto"/>
                  <w:color w:val="595959"/>
                  <w:sz w:val="18"/>
                  <w:szCs w:val="18"/>
                  <w:u w:val="none"/>
                </w:rPr>
                <w:t>.</w:t>
              </w:r>
              <w:r w:rsidR="00FE11D7" w:rsidRPr="003E6AAD">
                <w:rPr>
                  <w:rStyle w:val="a3"/>
                  <w:rFonts w:ascii="Roboto" w:hAnsi="Roboto"/>
                  <w:color w:val="595959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14:paraId="4619704F" w14:textId="77777777" w:rsidR="00FE11D7" w:rsidRPr="003E6AAD" w:rsidRDefault="008413B8" w:rsidP="00CA5655">
            <w:pPr>
              <w:pStyle w:val="a4"/>
              <w:rPr>
                <w:rFonts w:ascii="Roboto" w:hAnsi="Roboto"/>
                <w:color w:val="595959" w:themeColor="text1" w:themeTint="A6"/>
                <w:sz w:val="18"/>
                <w:szCs w:val="18"/>
              </w:rPr>
            </w:pPr>
            <w:hyperlink r:id="rId11" w:history="1">
              <w:r w:rsidR="00E85695" w:rsidRPr="003E6AAD">
                <w:rPr>
                  <w:rStyle w:val="a3"/>
                  <w:rFonts w:ascii="Roboto" w:hAnsi="Roboto"/>
                  <w:color w:val="595959" w:themeColor="text1" w:themeTint="A6"/>
                  <w:sz w:val="18"/>
                  <w:szCs w:val="18"/>
                  <w:u w:val="none"/>
                  <w:lang w:val="en-US"/>
                </w:rPr>
                <w:t>www</w:t>
              </w:r>
              <w:r w:rsidR="00E85695" w:rsidRPr="003E6AAD">
                <w:rPr>
                  <w:rStyle w:val="a3"/>
                  <w:rFonts w:ascii="Roboto" w:hAnsi="Roboto"/>
                  <w:color w:val="595959" w:themeColor="text1" w:themeTint="A6"/>
                  <w:sz w:val="18"/>
                  <w:szCs w:val="18"/>
                  <w:u w:val="none"/>
                </w:rPr>
                <w:t>.</w:t>
              </w:r>
              <w:r w:rsidR="00E85695" w:rsidRPr="003E6AAD">
                <w:rPr>
                  <w:rStyle w:val="a3"/>
                  <w:rFonts w:ascii="Roboto" w:hAnsi="Roboto"/>
                  <w:color w:val="595959" w:themeColor="text1" w:themeTint="A6"/>
                  <w:sz w:val="18"/>
                  <w:szCs w:val="18"/>
                  <w:u w:val="none"/>
                  <w:lang w:val="en-US"/>
                </w:rPr>
                <w:t>future</w:t>
              </w:r>
              <w:r w:rsidR="00E85695" w:rsidRPr="003E6AAD">
                <w:rPr>
                  <w:rStyle w:val="a3"/>
                  <w:rFonts w:ascii="Roboto" w:hAnsi="Roboto"/>
                  <w:color w:val="595959" w:themeColor="text1" w:themeTint="A6"/>
                  <w:sz w:val="18"/>
                  <w:szCs w:val="18"/>
                  <w:u w:val="none"/>
                </w:rPr>
                <w:t>-</w:t>
              </w:r>
              <w:r w:rsidR="00E85695" w:rsidRPr="003E6AAD">
                <w:rPr>
                  <w:rStyle w:val="a3"/>
                  <w:rFonts w:ascii="Roboto" w:hAnsi="Roboto"/>
                  <w:color w:val="595959" w:themeColor="text1" w:themeTint="A6"/>
                  <w:sz w:val="18"/>
                  <w:szCs w:val="18"/>
                  <w:u w:val="none"/>
                  <w:lang w:val="en-US"/>
                </w:rPr>
                <w:t>group</w:t>
              </w:r>
              <w:r w:rsidR="00E85695" w:rsidRPr="003E6AAD">
                <w:rPr>
                  <w:rStyle w:val="a3"/>
                  <w:rFonts w:ascii="Roboto" w:hAnsi="Roboto"/>
                  <w:color w:val="595959" w:themeColor="text1" w:themeTint="A6"/>
                  <w:sz w:val="18"/>
                  <w:szCs w:val="18"/>
                  <w:u w:val="none"/>
                </w:rPr>
                <w:t>.</w:t>
              </w:r>
              <w:r w:rsidR="00E85695" w:rsidRPr="003E6AAD">
                <w:rPr>
                  <w:rStyle w:val="a3"/>
                  <w:rFonts w:ascii="Roboto" w:hAnsi="Roboto"/>
                  <w:color w:val="595959" w:themeColor="text1" w:themeTint="A6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E85695" w:rsidRPr="003E6AAD">
              <w:rPr>
                <w:rFonts w:ascii="Roboto" w:hAnsi="Roboto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58F6658F" w14:textId="77777777" w:rsidR="00FE11D7" w:rsidRPr="00311971" w:rsidRDefault="00FE11D7" w:rsidP="00CA5655">
            <w:pPr>
              <w:pStyle w:val="a4"/>
              <w:jc w:val="center"/>
              <w:rPr>
                <w:rFonts w:ascii="Roboto" w:hAnsi="Roboto"/>
                <w:color w:val="595959"/>
              </w:rPr>
            </w:pPr>
          </w:p>
        </w:tc>
      </w:tr>
    </w:tbl>
    <w:p w14:paraId="29EFF1E7" w14:textId="77777777" w:rsidR="00753A5C" w:rsidRDefault="00753A5C" w:rsidP="00FE11D7">
      <w:pPr>
        <w:rPr>
          <w:rFonts w:ascii="Roboto" w:hAnsi="Roboto"/>
        </w:rPr>
      </w:pPr>
    </w:p>
    <w:p w14:paraId="1AAE6A1F" w14:textId="77777777" w:rsidR="00F2031D" w:rsidRPr="00311971" w:rsidRDefault="00F2031D" w:rsidP="00FE11D7">
      <w:pPr>
        <w:rPr>
          <w:rFonts w:ascii="Roboto" w:hAnsi="Roboto"/>
        </w:rPr>
      </w:pPr>
    </w:p>
    <w:p w14:paraId="48F2689C" w14:textId="77777777" w:rsidR="00691A00" w:rsidRDefault="00691A00" w:rsidP="00691A00">
      <w:pPr>
        <w:tabs>
          <w:tab w:val="left" w:pos="6663"/>
        </w:tabs>
        <w:spacing w:before="480"/>
        <w:ind w:right="4252"/>
        <w:rPr>
          <w:rFonts w:ascii="Roboto" w:eastAsia="ヒラギノ角ゴ StdN W8" w:hAnsi="Roboto"/>
        </w:rPr>
      </w:pPr>
    </w:p>
    <w:p w14:paraId="16A3FC4B" w14:textId="77777777" w:rsidR="00691A00" w:rsidRDefault="00691A00" w:rsidP="00691A00">
      <w:pPr>
        <w:tabs>
          <w:tab w:val="left" w:pos="6663"/>
        </w:tabs>
        <w:spacing w:before="480"/>
        <w:ind w:right="4252"/>
        <w:rPr>
          <w:rFonts w:ascii="Roboto" w:eastAsia="ヒラギノ角ゴ StdN W8" w:hAnsi="Roboto"/>
        </w:rPr>
      </w:pPr>
    </w:p>
    <w:p w14:paraId="2C1297FF" w14:textId="77777777" w:rsidR="00691A00" w:rsidRDefault="00691A00" w:rsidP="00691A00">
      <w:pPr>
        <w:tabs>
          <w:tab w:val="left" w:pos="6663"/>
        </w:tabs>
        <w:spacing w:before="480"/>
        <w:ind w:right="4252"/>
        <w:rPr>
          <w:rFonts w:ascii="Roboto" w:eastAsia="ヒラギノ角ゴ StdN W8" w:hAnsi="Roboto"/>
        </w:rPr>
      </w:pPr>
    </w:p>
    <w:p w14:paraId="605DE7CD" w14:textId="77777777" w:rsidR="00691A00" w:rsidRDefault="00691A00" w:rsidP="00691A00">
      <w:pPr>
        <w:tabs>
          <w:tab w:val="left" w:pos="6663"/>
        </w:tabs>
        <w:spacing w:before="480"/>
        <w:ind w:right="4252"/>
        <w:rPr>
          <w:rFonts w:ascii="Roboto" w:eastAsia="ヒラギノ角ゴ StdN W8" w:hAnsi="Roboto"/>
        </w:rPr>
      </w:pPr>
    </w:p>
    <w:p w14:paraId="5EF1A76F" w14:textId="77777777" w:rsidR="00691A00" w:rsidRPr="00163045" w:rsidRDefault="00691A00" w:rsidP="00691A00">
      <w:pPr>
        <w:tabs>
          <w:tab w:val="left" w:pos="6663"/>
        </w:tabs>
        <w:spacing w:before="480"/>
        <w:ind w:right="4252"/>
        <w:rPr>
          <w:rFonts w:ascii="Roboto" w:hAnsi="Roboto"/>
        </w:rPr>
      </w:pPr>
      <w:r w:rsidRPr="00163045">
        <w:rPr>
          <w:rFonts w:ascii="Roboto" w:eastAsia="ヒラギノ角ゴ StdN W8" w:hAnsi="Roboto"/>
        </w:rPr>
        <w:t>Для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более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четкого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определения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целей</w:t>
      </w:r>
      <w:r w:rsidRPr="00163045">
        <w:rPr>
          <w:rFonts w:ascii="Roboto" w:hAnsi="Roboto"/>
        </w:rPr>
        <w:t xml:space="preserve">, </w:t>
      </w:r>
      <w:r w:rsidRPr="00163045">
        <w:rPr>
          <w:rFonts w:ascii="Roboto" w:eastAsia="ヒラギノ角ゴ StdN W8" w:hAnsi="Roboto"/>
        </w:rPr>
        <w:t>стоящих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перед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будущим</w:t>
      </w:r>
      <w:r w:rsidRPr="00163045">
        <w:rPr>
          <w:rFonts w:ascii="Roboto" w:hAnsi="Roboto"/>
        </w:rPr>
        <w:t xml:space="preserve"> </w:t>
      </w:r>
      <w:r>
        <w:rPr>
          <w:rFonts w:ascii="Roboto" w:eastAsia="ヒラギノ角ゴ StdN W8" w:hAnsi="Roboto"/>
        </w:rPr>
        <w:t>логотипов</w:t>
      </w:r>
      <w:r w:rsidRPr="00163045">
        <w:rPr>
          <w:rFonts w:ascii="Roboto" w:hAnsi="Roboto"/>
        </w:rPr>
        <w:t xml:space="preserve">, </w:t>
      </w:r>
      <w:r w:rsidRPr="00163045">
        <w:rPr>
          <w:rFonts w:ascii="Roboto" w:eastAsia="ヒラギノ角ゴ StdN W8" w:hAnsi="Roboto"/>
        </w:rPr>
        <w:t>необходимо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заполнить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анкету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максимально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подробно</w:t>
      </w:r>
      <w:r w:rsidRPr="00163045">
        <w:rPr>
          <w:rFonts w:ascii="Roboto" w:hAnsi="Roboto"/>
        </w:rPr>
        <w:t xml:space="preserve">. </w:t>
      </w:r>
      <w:r w:rsidRPr="00163045">
        <w:rPr>
          <w:rFonts w:ascii="Roboto" w:hAnsi="Roboto"/>
        </w:rPr>
        <w:br/>
      </w:r>
      <w:r w:rsidRPr="00163045">
        <w:rPr>
          <w:rFonts w:ascii="Roboto" w:eastAsia="ヒラギノ角ゴ StdN W8" w:hAnsi="Roboto"/>
        </w:rPr>
        <w:t>Это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поможет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нам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увидеть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точную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картину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проекта</w:t>
      </w:r>
      <w:r w:rsidRPr="00163045">
        <w:rPr>
          <w:rFonts w:ascii="Roboto" w:hAnsi="Roboto"/>
        </w:rPr>
        <w:t xml:space="preserve">, </w:t>
      </w:r>
      <w:r w:rsidRPr="00163045">
        <w:rPr>
          <w:rFonts w:ascii="Roboto" w:eastAsia="ヒラギノ角ゴ StdN W8" w:hAnsi="Roboto"/>
        </w:rPr>
        <w:t>оперативно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определить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цены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и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сроки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реализации</w:t>
      </w:r>
      <w:r w:rsidRPr="00163045">
        <w:rPr>
          <w:rFonts w:ascii="Roboto" w:hAnsi="Roboto"/>
        </w:rPr>
        <w:t xml:space="preserve">. </w:t>
      </w:r>
    </w:p>
    <w:p w14:paraId="77B1444F" w14:textId="77777777" w:rsidR="00691A00" w:rsidRPr="00163045" w:rsidRDefault="00691A00" w:rsidP="00691A00">
      <w:pPr>
        <w:tabs>
          <w:tab w:val="left" w:pos="5812"/>
        </w:tabs>
        <w:spacing w:before="240"/>
        <w:ind w:right="3260"/>
        <w:rPr>
          <w:rFonts w:ascii="Roboto" w:hAnsi="Roboto"/>
          <w:noProof/>
          <w:lang w:eastAsia="en-US"/>
        </w:rPr>
      </w:pPr>
      <w:r w:rsidRPr="00163045">
        <w:rPr>
          <w:rFonts w:ascii="Roboto" w:eastAsia="ヒラギノ角ゴ StdN W8" w:hAnsi="Roboto"/>
        </w:rPr>
        <w:t>Если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какие</w:t>
      </w:r>
      <w:r w:rsidRPr="00163045">
        <w:rPr>
          <w:rFonts w:ascii="Roboto" w:hAnsi="Roboto"/>
        </w:rPr>
        <w:t>-</w:t>
      </w:r>
      <w:r w:rsidRPr="00163045">
        <w:rPr>
          <w:rFonts w:ascii="Roboto" w:eastAsia="ヒラギノ角ゴ StdN W8" w:hAnsi="Roboto"/>
        </w:rPr>
        <w:t>либо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из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вопросов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анкеты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покажутся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hAnsi="Roboto"/>
        </w:rPr>
        <w:br/>
      </w:r>
      <w:r w:rsidRPr="00163045">
        <w:rPr>
          <w:rFonts w:ascii="Roboto" w:eastAsia="ヒラギノ角ゴ StdN W8" w:hAnsi="Roboto"/>
        </w:rPr>
        <w:t>сложными</w:t>
      </w:r>
      <w:r w:rsidRPr="00163045">
        <w:rPr>
          <w:rFonts w:ascii="Roboto" w:hAnsi="Roboto"/>
        </w:rPr>
        <w:t xml:space="preserve">, </w:t>
      </w:r>
      <w:r w:rsidRPr="00163045">
        <w:rPr>
          <w:rFonts w:ascii="Roboto" w:eastAsia="ヒラギノ角ゴ StdN W8" w:hAnsi="Roboto"/>
        </w:rPr>
        <w:t>пожалуйста</w:t>
      </w:r>
      <w:r w:rsidRPr="00163045">
        <w:rPr>
          <w:rFonts w:ascii="Roboto" w:hAnsi="Roboto"/>
        </w:rPr>
        <w:t xml:space="preserve">, </w:t>
      </w:r>
      <w:r w:rsidRPr="00163045">
        <w:rPr>
          <w:rFonts w:ascii="Roboto" w:eastAsia="ヒラギノ角ゴ StdN W8" w:hAnsi="Roboto"/>
        </w:rPr>
        <w:t>обратитесь к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нам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hAnsi="Roboto"/>
        </w:rPr>
        <w:br/>
      </w:r>
      <w:r w:rsidRPr="00163045">
        <w:rPr>
          <w:rFonts w:ascii="Roboto" w:eastAsia="ヒラギノ角ゴ StdN W8" w:hAnsi="Roboto"/>
        </w:rPr>
        <w:t>за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разъяснениями</w:t>
      </w:r>
      <w:r w:rsidRPr="00163045">
        <w:rPr>
          <w:rFonts w:ascii="Roboto" w:hAnsi="Roboto"/>
        </w:rPr>
        <w:t xml:space="preserve">. </w:t>
      </w:r>
      <w:r w:rsidRPr="00163045">
        <w:rPr>
          <w:rFonts w:ascii="Roboto" w:eastAsia="ヒラギノ角ゴ StdN W8" w:hAnsi="Roboto"/>
        </w:rPr>
        <w:t>Мы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гарантируем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полную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конфиденциальность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представленной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информации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hAnsi="Roboto"/>
        </w:rPr>
        <w:br/>
      </w:r>
      <w:r w:rsidRPr="00163045">
        <w:rPr>
          <w:rFonts w:ascii="Roboto" w:eastAsia="ヒラギノ角ゴ StdN W8" w:hAnsi="Roboto"/>
        </w:rPr>
        <w:t>о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вас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и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о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вашей</w:t>
      </w:r>
      <w:r w:rsidRPr="00163045">
        <w:rPr>
          <w:rFonts w:ascii="Roboto" w:hAnsi="Roboto"/>
        </w:rPr>
        <w:t xml:space="preserve"> </w:t>
      </w:r>
      <w:r w:rsidRPr="00163045">
        <w:rPr>
          <w:rFonts w:ascii="Roboto" w:eastAsia="ヒラギノ角ゴ StdN W8" w:hAnsi="Roboto"/>
        </w:rPr>
        <w:t>деятельности</w:t>
      </w:r>
      <w:r w:rsidRPr="00163045">
        <w:rPr>
          <w:rFonts w:ascii="Roboto" w:hAnsi="Roboto"/>
        </w:rPr>
        <w:t>.</w:t>
      </w:r>
      <w:r w:rsidRPr="00163045">
        <w:rPr>
          <w:rFonts w:ascii="Roboto" w:hAnsi="Roboto"/>
          <w:noProof/>
          <w:lang w:eastAsia="en-US"/>
        </w:rPr>
        <w:t xml:space="preserve"> </w:t>
      </w:r>
    </w:p>
    <w:p w14:paraId="204A93C3" w14:textId="77777777" w:rsidR="00691A00" w:rsidRDefault="00691A00" w:rsidP="00311971">
      <w:pPr>
        <w:rPr>
          <w:rFonts w:ascii="Roboto" w:hAnsi="Roboto" w:cs="Arial"/>
          <w:b/>
          <w:noProof/>
          <w:sz w:val="36"/>
          <w:szCs w:val="36"/>
        </w:rPr>
      </w:pPr>
    </w:p>
    <w:p w14:paraId="681356FC" w14:textId="77777777" w:rsidR="00691A00" w:rsidRDefault="00691A00" w:rsidP="00311971">
      <w:pPr>
        <w:rPr>
          <w:rFonts w:ascii="Roboto" w:hAnsi="Roboto" w:cs="Arial"/>
          <w:b/>
          <w:noProof/>
          <w:sz w:val="36"/>
          <w:szCs w:val="36"/>
        </w:rPr>
      </w:pPr>
    </w:p>
    <w:p w14:paraId="48FCF5C3" w14:textId="77777777" w:rsidR="00691A00" w:rsidRDefault="00691A00" w:rsidP="00311971">
      <w:pPr>
        <w:rPr>
          <w:rFonts w:ascii="Roboto" w:hAnsi="Roboto" w:cs="Arial"/>
          <w:b/>
          <w:noProof/>
          <w:sz w:val="36"/>
          <w:szCs w:val="36"/>
        </w:rPr>
      </w:pPr>
    </w:p>
    <w:p w14:paraId="4E0A23E8" w14:textId="77777777" w:rsidR="00691A00" w:rsidRDefault="00691A00" w:rsidP="00311971">
      <w:pPr>
        <w:rPr>
          <w:rFonts w:ascii="Roboto" w:hAnsi="Roboto" w:cs="Arial"/>
          <w:b/>
          <w:noProof/>
          <w:sz w:val="36"/>
          <w:szCs w:val="36"/>
        </w:rPr>
      </w:pPr>
    </w:p>
    <w:p w14:paraId="76106168" w14:textId="77777777" w:rsidR="00691A00" w:rsidRDefault="00691A00" w:rsidP="00311971">
      <w:pPr>
        <w:rPr>
          <w:rFonts w:ascii="Roboto" w:hAnsi="Roboto" w:cs="Arial"/>
          <w:b/>
          <w:noProof/>
          <w:sz w:val="36"/>
          <w:szCs w:val="36"/>
        </w:rPr>
      </w:pPr>
    </w:p>
    <w:p w14:paraId="4CE2F22C" w14:textId="77777777" w:rsidR="00691A00" w:rsidRDefault="00691A00" w:rsidP="00311971">
      <w:pPr>
        <w:rPr>
          <w:rFonts w:ascii="Roboto" w:hAnsi="Roboto" w:cs="Arial"/>
          <w:b/>
          <w:noProof/>
          <w:sz w:val="36"/>
          <w:szCs w:val="36"/>
        </w:rPr>
      </w:pPr>
    </w:p>
    <w:p w14:paraId="39716DA8" w14:textId="77777777" w:rsidR="00691A00" w:rsidRDefault="00691A00" w:rsidP="00311971">
      <w:pPr>
        <w:rPr>
          <w:rFonts w:ascii="Roboto" w:hAnsi="Roboto" w:cs="Arial"/>
          <w:b/>
          <w:noProof/>
          <w:sz w:val="36"/>
          <w:szCs w:val="36"/>
        </w:rPr>
      </w:pPr>
    </w:p>
    <w:p w14:paraId="4F88A08B" w14:textId="77777777" w:rsidR="00691A00" w:rsidRDefault="00691A00" w:rsidP="00311971">
      <w:pPr>
        <w:rPr>
          <w:rFonts w:ascii="Roboto" w:hAnsi="Roboto" w:cs="Arial"/>
          <w:b/>
          <w:noProof/>
          <w:sz w:val="36"/>
          <w:szCs w:val="36"/>
        </w:rPr>
      </w:pPr>
    </w:p>
    <w:p w14:paraId="4783DE85" w14:textId="77777777" w:rsidR="00691A00" w:rsidRDefault="00691A00" w:rsidP="00311971">
      <w:pPr>
        <w:rPr>
          <w:rFonts w:ascii="Roboto" w:hAnsi="Roboto" w:cs="Arial"/>
          <w:b/>
          <w:noProof/>
          <w:sz w:val="36"/>
          <w:szCs w:val="36"/>
        </w:rPr>
      </w:pPr>
    </w:p>
    <w:p w14:paraId="28FC6EFB" w14:textId="77777777" w:rsidR="00691A00" w:rsidRDefault="00691A00" w:rsidP="00311971">
      <w:pPr>
        <w:rPr>
          <w:rFonts w:ascii="Roboto" w:hAnsi="Roboto" w:cs="Arial"/>
          <w:b/>
          <w:noProof/>
          <w:sz w:val="36"/>
          <w:szCs w:val="36"/>
        </w:rPr>
      </w:pPr>
    </w:p>
    <w:p w14:paraId="773A64C7" w14:textId="77777777" w:rsidR="00691A00" w:rsidRDefault="00691A00" w:rsidP="00311971">
      <w:pPr>
        <w:rPr>
          <w:rFonts w:ascii="Roboto" w:hAnsi="Roboto" w:cs="Arial"/>
          <w:b/>
          <w:noProof/>
          <w:sz w:val="36"/>
          <w:szCs w:val="36"/>
        </w:rPr>
      </w:pPr>
    </w:p>
    <w:tbl>
      <w:tblPr>
        <w:tblW w:w="988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91A00" w:rsidRPr="00163045" w14:paraId="24802CCC" w14:textId="77777777" w:rsidTr="00691A00">
        <w:trPr>
          <w:trHeight w:val="565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4E358BD2" w14:textId="77777777" w:rsidR="00353895" w:rsidRDefault="00353895" w:rsidP="00691A00">
            <w:pPr>
              <w:spacing w:after="360"/>
              <w:rPr>
                <w:rFonts w:ascii="Roboto" w:hAnsi="Roboto"/>
                <w:b/>
                <w:sz w:val="28"/>
              </w:rPr>
            </w:pPr>
          </w:p>
          <w:p w14:paraId="68767C01" w14:textId="77777777" w:rsidR="00691A00" w:rsidRPr="00163045" w:rsidRDefault="00691A00" w:rsidP="00691A00">
            <w:pPr>
              <w:spacing w:after="360"/>
              <w:rPr>
                <w:rFonts w:ascii="Roboto" w:hAnsi="Roboto"/>
                <w:b/>
                <w:sz w:val="28"/>
                <w:szCs w:val="36"/>
              </w:rPr>
            </w:pPr>
            <w:r w:rsidRPr="00163045">
              <w:rPr>
                <w:rFonts w:ascii="Roboto" w:hAnsi="Roboto"/>
                <w:b/>
                <w:sz w:val="28"/>
              </w:rPr>
              <w:t>Общая информация</w:t>
            </w:r>
          </w:p>
        </w:tc>
      </w:tr>
      <w:tr w:rsidR="00691A00" w:rsidRPr="00163045" w14:paraId="2FBE60D2" w14:textId="77777777" w:rsidTr="00691A00">
        <w:trPr>
          <w:trHeight w:val="1019"/>
        </w:trPr>
        <w:tc>
          <w:tcPr>
            <w:tcW w:w="4644" w:type="dxa"/>
            <w:tcBorders>
              <w:top w:val="single" w:sz="4" w:space="0" w:color="D9D9D9"/>
            </w:tcBorders>
            <w:shd w:val="clear" w:color="auto" w:fill="auto"/>
          </w:tcPr>
          <w:p w14:paraId="6443604E" w14:textId="77777777" w:rsidR="00691A00" w:rsidRPr="00163045" w:rsidRDefault="00691A00" w:rsidP="00691A00">
            <w:pPr>
              <w:spacing w:before="120"/>
              <w:ind w:left="113"/>
              <w:rPr>
                <w:rFonts w:ascii="Roboto" w:hAnsi="Roboto"/>
              </w:rPr>
            </w:pPr>
            <w:r w:rsidRPr="00163045">
              <w:rPr>
                <w:rFonts w:ascii="Roboto" w:hAnsi="Roboto"/>
                <w:color w:val="1A1A1A"/>
              </w:rPr>
              <w:t>Полное название компании (рус./ англ.). Доменное имя сайта, если есть.</w:t>
            </w:r>
          </w:p>
        </w:tc>
        <w:tc>
          <w:tcPr>
            <w:tcW w:w="5245" w:type="dxa"/>
            <w:tcBorders>
              <w:top w:val="single" w:sz="4" w:space="0" w:color="D9D9D9"/>
            </w:tcBorders>
            <w:shd w:val="clear" w:color="auto" w:fill="auto"/>
          </w:tcPr>
          <w:p w14:paraId="07D27425" w14:textId="77777777" w:rsidR="00691A00" w:rsidRPr="00163045" w:rsidRDefault="00691A00" w:rsidP="00691A00">
            <w:pPr>
              <w:pStyle w:val="af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/>
              <w:ind w:left="284"/>
              <w:rPr>
                <w:rFonts w:ascii="Roboto" w:hAnsi="Roboto"/>
                <w:color w:val="1A1A1A"/>
                <w:sz w:val="22"/>
                <w:szCs w:val="22"/>
              </w:rPr>
            </w:pPr>
          </w:p>
        </w:tc>
      </w:tr>
      <w:tr w:rsidR="00691A00" w:rsidRPr="00163045" w14:paraId="55D80F38" w14:textId="77777777" w:rsidTr="00691A00">
        <w:trPr>
          <w:trHeight w:val="1260"/>
        </w:trPr>
        <w:tc>
          <w:tcPr>
            <w:tcW w:w="4644" w:type="dxa"/>
            <w:shd w:val="clear" w:color="auto" w:fill="auto"/>
          </w:tcPr>
          <w:p w14:paraId="359526AA" w14:textId="77777777" w:rsidR="00691A00" w:rsidRPr="00163045" w:rsidRDefault="00691A00" w:rsidP="00691A00">
            <w:pPr>
              <w:spacing w:before="120"/>
              <w:ind w:left="113"/>
              <w:rPr>
                <w:rFonts w:ascii="Roboto" w:hAnsi="Roboto"/>
                <w:szCs w:val="36"/>
              </w:rPr>
            </w:pPr>
            <w:r w:rsidRPr="00163045">
              <w:rPr>
                <w:rFonts w:ascii="Roboto" w:hAnsi="Roboto"/>
                <w:szCs w:val="36"/>
              </w:rPr>
              <w:t xml:space="preserve">Контактная информация </w:t>
            </w:r>
          </w:p>
          <w:p w14:paraId="35F92173" w14:textId="77777777" w:rsidR="00691A00" w:rsidRPr="00163045" w:rsidRDefault="00691A00" w:rsidP="00691A00">
            <w:pPr>
              <w:spacing w:before="120"/>
              <w:ind w:left="113"/>
              <w:rPr>
                <w:rFonts w:ascii="Roboto" w:hAnsi="Roboto"/>
                <w:i/>
                <w:szCs w:val="36"/>
              </w:rPr>
            </w:pPr>
            <w:r w:rsidRPr="00163045">
              <w:rPr>
                <w:rFonts w:ascii="Roboto" w:hAnsi="Roboto"/>
                <w:i/>
                <w:sz w:val="20"/>
                <w:szCs w:val="36"/>
              </w:rPr>
              <w:t>(Ф.И.О, должность, электронная почта, телефон)</w:t>
            </w:r>
          </w:p>
        </w:tc>
        <w:tc>
          <w:tcPr>
            <w:tcW w:w="5245" w:type="dxa"/>
            <w:shd w:val="clear" w:color="auto" w:fill="auto"/>
          </w:tcPr>
          <w:p w14:paraId="3184FC84" w14:textId="77777777" w:rsidR="00691A00" w:rsidRPr="00163045" w:rsidRDefault="00691A00" w:rsidP="00691A00">
            <w:pPr>
              <w:spacing w:before="120" w:after="240"/>
              <w:ind w:left="284"/>
              <w:rPr>
                <w:rFonts w:ascii="Roboto" w:hAnsi="Roboto"/>
                <w:szCs w:val="36"/>
              </w:rPr>
            </w:pPr>
          </w:p>
        </w:tc>
      </w:tr>
      <w:tr w:rsidR="00691A00" w:rsidRPr="00163045" w14:paraId="67DDE5D6" w14:textId="77777777" w:rsidTr="00691A00">
        <w:trPr>
          <w:trHeight w:val="1128"/>
        </w:trPr>
        <w:tc>
          <w:tcPr>
            <w:tcW w:w="4644" w:type="dxa"/>
            <w:tcBorders>
              <w:bottom w:val="single" w:sz="4" w:space="0" w:color="D9D9D9"/>
            </w:tcBorders>
            <w:shd w:val="clear" w:color="auto" w:fill="auto"/>
          </w:tcPr>
          <w:p w14:paraId="5CCCCB2E" w14:textId="77777777" w:rsidR="00691A00" w:rsidRPr="00163045" w:rsidRDefault="00691A00" w:rsidP="00691A00">
            <w:pPr>
              <w:spacing w:before="120"/>
              <w:ind w:left="113"/>
              <w:rPr>
                <w:rFonts w:ascii="Roboto" w:hAnsi="Roboto"/>
              </w:rPr>
            </w:pPr>
            <w:r w:rsidRPr="00163045">
              <w:rPr>
                <w:rFonts w:ascii="Roboto" w:eastAsia="ヒラギノ角ゴ StdN W8" w:hAnsi="Roboto"/>
              </w:rPr>
              <w:t>Планируемые</w:t>
            </w:r>
            <w:r w:rsidRPr="00163045">
              <w:rPr>
                <w:rFonts w:ascii="Roboto" w:hAnsi="Roboto"/>
              </w:rPr>
              <w:t xml:space="preserve"> </w:t>
            </w:r>
            <w:r w:rsidRPr="00163045">
              <w:rPr>
                <w:rFonts w:ascii="Roboto" w:eastAsia="ヒラギノ角ゴ StdN W8" w:hAnsi="Roboto"/>
              </w:rPr>
              <w:t>сроки</w:t>
            </w:r>
            <w:r w:rsidRPr="00163045">
              <w:rPr>
                <w:rFonts w:ascii="Roboto" w:hAnsi="Roboto"/>
              </w:rPr>
              <w:t xml:space="preserve"> </w:t>
            </w:r>
            <w:r w:rsidRPr="00163045">
              <w:rPr>
                <w:rFonts w:ascii="Roboto" w:eastAsia="ヒラギノ角ゴ StdN W8" w:hAnsi="Roboto"/>
              </w:rPr>
              <w:t>проекта</w:t>
            </w:r>
            <w:r w:rsidRPr="00163045">
              <w:rPr>
                <w:rFonts w:ascii="Roboto" w:hAnsi="Roboto"/>
              </w:rPr>
              <w:t xml:space="preserve"> (</w:t>
            </w:r>
            <w:r w:rsidRPr="00163045">
              <w:rPr>
                <w:rFonts w:ascii="Roboto" w:eastAsia="ヒラギノ角ゴ StdN W8" w:hAnsi="Roboto"/>
              </w:rPr>
              <w:t>выбор</w:t>
            </w:r>
            <w:r w:rsidRPr="00163045">
              <w:rPr>
                <w:rFonts w:ascii="Roboto" w:hAnsi="Roboto"/>
              </w:rPr>
              <w:t xml:space="preserve"> </w:t>
            </w:r>
            <w:r w:rsidRPr="00163045">
              <w:rPr>
                <w:rFonts w:ascii="Roboto" w:eastAsia="ヒラギノ角ゴ StdN W8" w:hAnsi="Roboto"/>
              </w:rPr>
              <w:t>подрядчика</w:t>
            </w:r>
            <w:r w:rsidRPr="00163045">
              <w:rPr>
                <w:rFonts w:ascii="Roboto" w:hAnsi="Roboto"/>
              </w:rPr>
              <w:t xml:space="preserve">, </w:t>
            </w:r>
            <w:r w:rsidRPr="00163045">
              <w:rPr>
                <w:rFonts w:ascii="Roboto" w:eastAsia="ヒラギノ角ゴ StdN W8" w:hAnsi="Roboto"/>
              </w:rPr>
              <w:t>начало</w:t>
            </w:r>
            <w:r w:rsidRPr="00163045">
              <w:rPr>
                <w:rFonts w:ascii="Roboto" w:hAnsi="Roboto"/>
              </w:rPr>
              <w:t xml:space="preserve"> </w:t>
            </w:r>
            <w:r w:rsidRPr="00163045">
              <w:rPr>
                <w:rFonts w:ascii="Roboto" w:eastAsia="ヒラギノ角ゴ StdN W8" w:hAnsi="Roboto"/>
              </w:rPr>
              <w:t>работ</w:t>
            </w:r>
            <w:r w:rsidRPr="00163045">
              <w:rPr>
                <w:rFonts w:ascii="Roboto" w:hAnsi="Roboto"/>
              </w:rPr>
              <w:t xml:space="preserve">, </w:t>
            </w:r>
            <w:r w:rsidRPr="00163045">
              <w:rPr>
                <w:rFonts w:ascii="Roboto" w:eastAsia="ヒラギノ角ゴ StdN W8" w:hAnsi="Roboto"/>
              </w:rPr>
              <w:t>публикация</w:t>
            </w:r>
            <w:r w:rsidRPr="00163045">
              <w:rPr>
                <w:rFonts w:ascii="Roboto" w:hAnsi="Roboto"/>
              </w:rPr>
              <w:t xml:space="preserve"> </w:t>
            </w:r>
            <w:r w:rsidRPr="00163045">
              <w:rPr>
                <w:rFonts w:ascii="Roboto" w:eastAsia="ヒラギノ角ゴ StdN W8" w:hAnsi="Roboto"/>
              </w:rPr>
              <w:t>проекта</w:t>
            </w:r>
            <w:r w:rsidRPr="00163045">
              <w:rPr>
                <w:rFonts w:ascii="Roboto" w:hAnsi="Roboto"/>
              </w:rPr>
              <w:t>):</w:t>
            </w:r>
          </w:p>
        </w:tc>
        <w:tc>
          <w:tcPr>
            <w:tcW w:w="5245" w:type="dxa"/>
            <w:tcBorders>
              <w:bottom w:val="single" w:sz="4" w:space="0" w:color="D9D9D9"/>
            </w:tcBorders>
            <w:shd w:val="clear" w:color="auto" w:fill="auto"/>
          </w:tcPr>
          <w:p w14:paraId="379B9CDF" w14:textId="77777777" w:rsidR="00691A00" w:rsidRPr="00163045" w:rsidRDefault="00691A00" w:rsidP="00691A00">
            <w:pPr>
              <w:spacing w:before="120" w:after="240"/>
              <w:ind w:left="284"/>
              <w:rPr>
                <w:rFonts w:ascii="Roboto" w:hAnsi="Roboto"/>
              </w:rPr>
            </w:pPr>
          </w:p>
        </w:tc>
      </w:tr>
      <w:tr w:rsidR="00691A00" w:rsidRPr="00163045" w14:paraId="601ECC1C" w14:textId="77777777" w:rsidTr="00691A00">
        <w:trPr>
          <w:trHeight w:val="1258"/>
        </w:trPr>
        <w:tc>
          <w:tcPr>
            <w:tcW w:w="9889" w:type="dxa"/>
            <w:gridSpan w:val="2"/>
            <w:tcBorders>
              <w:top w:val="single" w:sz="4" w:space="0" w:color="D9D9D9"/>
              <w:left w:val="nil"/>
              <w:right w:val="nil"/>
            </w:tcBorders>
            <w:shd w:val="clear" w:color="auto" w:fill="auto"/>
          </w:tcPr>
          <w:p w14:paraId="46C71FE1" w14:textId="77777777" w:rsidR="00691A00" w:rsidRPr="00163045" w:rsidRDefault="00691A00" w:rsidP="00691A00">
            <w:pPr>
              <w:spacing w:before="600" w:after="360"/>
              <w:rPr>
                <w:rFonts w:ascii="Roboto" w:hAnsi="Roboto"/>
                <w:b/>
                <w:sz w:val="28"/>
                <w:szCs w:val="36"/>
              </w:rPr>
            </w:pPr>
            <w:r w:rsidRPr="00163045">
              <w:rPr>
                <w:rFonts w:ascii="Roboto" w:hAnsi="Roboto"/>
                <w:b/>
                <w:sz w:val="28"/>
              </w:rPr>
              <w:t>Информация о товаре / бренде / услуге</w:t>
            </w:r>
          </w:p>
        </w:tc>
      </w:tr>
      <w:tr w:rsidR="00691A00" w:rsidRPr="00163045" w14:paraId="7E279B93" w14:textId="77777777" w:rsidTr="00691A00">
        <w:trPr>
          <w:trHeight w:val="979"/>
        </w:trPr>
        <w:tc>
          <w:tcPr>
            <w:tcW w:w="4644" w:type="dxa"/>
            <w:shd w:val="clear" w:color="auto" w:fill="auto"/>
          </w:tcPr>
          <w:p w14:paraId="1889320E" w14:textId="77777777" w:rsidR="00691A00" w:rsidRPr="00163045" w:rsidRDefault="00691A00" w:rsidP="00691A00">
            <w:pPr>
              <w:spacing w:before="120"/>
              <w:ind w:left="113"/>
              <w:rPr>
                <w:rFonts w:ascii="Roboto" w:hAnsi="Roboto"/>
              </w:rPr>
            </w:pPr>
            <w:r w:rsidRPr="00163045">
              <w:rPr>
                <w:rFonts w:ascii="Roboto" w:eastAsia="ヒラギノ角ゴ StdN W8" w:hAnsi="Roboto"/>
              </w:rPr>
              <w:t>Какова</w:t>
            </w:r>
            <w:r w:rsidRPr="00163045">
              <w:rPr>
                <w:rFonts w:ascii="Roboto" w:hAnsi="Roboto"/>
              </w:rPr>
              <w:t xml:space="preserve"> </w:t>
            </w:r>
            <w:r w:rsidRPr="00163045">
              <w:rPr>
                <w:rFonts w:ascii="Roboto" w:eastAsia="ヒラギノ角ゴ StdN W8" w:hAnsi="Roboto"/>
              </w:rPr>
              <w:t>область</w:t>
            </w:r>
            <w:r w:rsidRPr="00163045">
              <w:rPr>
                <w:rFonts w:ascii="Roboto" w:hAnsi="Roboto"/>
              </w:rPr>
              <w:t xml:space="preserve"> </w:t>
            </w:r>
            <w:r w:rsidRPr="00163045">
              <w:rPr>
                <w:rFonts w:ascii="Roboto" w:eastAsia="ヒラギノ角ゴ StdN W8" w:hAnsi="Roboto"/>
              </w:rPr>
              <w:t>деятельности</w:t>
            </w:r>
            <w:r w:rsidRPr="00163045">
              <w:rPr>
                <w:rFonts w:ascii="Roboto" w:hAnsi="Roboto"/>
              </w:rPr>
              <w:t xml:space="preserve"> </w:t>
            </w:r>
            <w:r w:rsidRPr="00163045">
              <w:rPr>
                <w:rFonts w:ascii="Roboto" w:eastAsia="ヒラギノ角ゴ StdN W8" w:hAnsi="Roboto"/>
              </w:rPr>
              <w:t>и</w:t>
            </w:r>
            <w:r w:rsidRPr="00163045">
              <w:rPr>
                <w:rFonts w:ascii="Roboto" w:hAnsi="Roboto"/>
              </w:rPr>
              <w:t xml:space="preserve"> </w:t>
            </w:r>
            <w:r w:rsidRPr="00163045">
              <w:rPr>
                <w:rFonts w:ascii="Roboto" w:eastAsia="ヒラギノ角ゴ StdN W8" w:hAnsi="Roboto"/>
              </w:rPr>
              <w:t>специфика</w:t>
            </w:r>
            <w:r w:rsidRPr="00163045">
              <w:rPr>
                <w:rFonts w:ascii="Roboto" w:hAnsi="Roboto"/>
              </w:rPr>
              <w:t xml:space="preserve"> </w:t>
            </w:r>
            <w:r w:rsidRPr="00163045">
              <w:rPr>
                <w:rFonts w:ascii="Roboto" w:eastAsia="ヒラギノ角ゴ StdN W8" w:hAnsi="Roboto"/>
              </w:rPr>
              <w:t>бизнеса</w:t>
            </w:r>
            <w:r w:rsidRPr="00163045">
              <w:rPr>
                <w:rFonts w:ascii="Roboto" w:hAnsi="Roboto"/>
              </w:rPr>
              <w:t xml:space="preserve"> </w:t>
            </w:r>
            <w:r w:rsidRPr="00163045">
              <w:rPr>
                <w:rFonts w:ascii="Roboto" w:eastAsia="ヒラギノ角ゴ StdN W8" w:hAnsi="Roboto"/>
              </w:rPr>
              <w:t>вашей</w:t>
            </w:r>
            <w:r w:rsidRPr="00163045">
              <w:rPr>
                <w:rFonts w:ascii="Roboto" w:hAnsi="Roboto"/>
              </w:rPr>
              <w:t xml:space="preserve"> </w:t>
            </w:r>
            <w:r w:rsidRPr="00163045">
              <w:rPr>
                <w:rFonts w:ascii="Roboto" w:eastAsia="ヒラギノ角ゴ StdN W8" w:hAnsi="Roboto"/>
              </w:rPr>
              <w:t>компании</w:t>
            </w:r>
            <w:r w:rsidRPr="00163045">
              <w:rPr>
                <w:rFonts w:ascii="Roboto" w:hAnsi="Roboto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6251FB6E" w14:textId="77777777" w:rsidR="00691A00" w:rsidRPr="00163045" w:rsidRDefault="00691A00" w:rsidP="00691A00">
            <w:pPr>
              <w:pStyle w:val="af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 w:after="240"/>
              <w:ind w:left="284"/>
              <w:rPr>
                <w:rFonts w:ascii="Roboto" w:hAnsi="Roboto"/>
                <w:color w:val="1A1A1A"/>
                <w:sz w:val="22"/>
                <w:szCs w:val="22"/>
              </w:rPr>
            </w:pPr>
          </w:p>
        </w:tc>
      </w:tr>
      <w:tr w:rsidR="00691A00" w:rsidRPr="00163045" w14:paraId="284EF8FD" w14:textId="77777777" w:rsidTr="00691A00">
        <w:trPr>
          <w:trHeight w:val="978"/>
        </w:trPr>
        <w:tc>
          <w:tcPr>
            <w:tcW w:w="4644" w:type="dxa"/>
            <w:shd w:val="clear" w:color="auto" w:fill="auto"/>
          </w:tcPr>
          <w:p w14:paraId="508856D4" w14:textId="77777777" w:rsidR="00691A00" w:rsidRPr="00163045" w:rsidRDefault="00691A00" w:rsidP="00691A00">
            <w:pPr>
              <w:spacing w:before="120"/>
              <w:ind w:left="113"/>
              <w:rPr>
                <w:rFonts w:ascii="Roboto" w:hAnsi="Roboto"/>
              </w:rPr>
            </w:pPr>
            <w:r w:rsidRPr="00163045">
              <w:rPr>
                <w:rFonts w:ascii="Roboto" w:eastAsia="ヒラギノ角ゴ StdN W8" w:hAnsi="Roboto"/>
              </w:rPr>
              <w:t>Опишите</w:t>
            </w:r>
            <w:r w:rsidRPr="00163045">
              <w:rPr>
                <w:rFonts w:ascii="Roboto" w:hAnsi="Roboto"/>
              </w:rPr>
              <w:t xml:space="preserve"> </w:t>
            </w:r>
            <w:r w:rsidRPr="00163045">
              <w:rPr>
                <w:rFonts w:ascii="Roboto" w:eastAsia="ヒラギノ角ゴ StdN W8" w:hAnsi="Roboto"/>
              </w:rPr>
              <w:t>бренд</w:t>
            </w:r>
            <w:r w:rsidRPr="00163045">
              <w:rPr>
                <w:rFonts w:ascii="Roboto" w:hAnsi="Roboto"/>
              </w:rPr>
              <w:t xml:space="preserve"> / </w:t>
            </w:r>
            <w:r w:rsidRPr="00163045">
              <w:rPr>
                <w:rFonts w:ascii="Roboto" w:eastAsia="ヒラギノ角ゴ StdN W8" w:hAnsi="Roboto"/>
              </w:rPr>
              <w:t>продукт</w:t>
            </w:r>
            <w:r w:rsidRPr="00163045">
              <w:rPr>
                <w:rFonts w:ascii="Roboto" w:hAnsi="Roboto"/>
              </w:rPr>
              <w:t xml:space="preserve"> / </w:t>
            </w:r>
            <w:r w:rsidRPr="00163045">
              <w:rPr>
                <w:rFonts w:ascii="Roboto" w:eastAsia="ヒラギノ角ゴ StdN W8" w:hAnsi="Roboto"/>
              </w:rPr>
              <w:t>услугу</w:t>
            </w:r>
            <w:r w:rsidRPr="00163045">
              <w:rPr>
                <w:rFonts w:ascii="Roboto" w:hAnsi="Roboto"/>
              </w:rPr>
              <w:t>,</w:t>
            </w:r>
            <w:r w:rsidRPr="00163045">
              <w:rPr>
                <w:rFonts w:ascii="Roboto" w:hAnsi="Roboto"/>
              </w:rPr>
              <w:br/>
              <w:t>краткая характеристика</w:t>
            </w:r>
          </w:p>
        </w:tc>
        <w:tc>
          <w:tcPr>
            <w:tcW w:w="5245" w:type="dxa"/>
            <w:shd w:val="clear" w:color="auto" w:fill="auto"/>
          </w:tcPr>
          <w:p w14:paraId="1977E9BF" w14:textId="77777777" w:rsidR="00691A00" w:rsidRPr="00163045" w:rsidRDefault="00691A00" w:rsidP="00691A00">
            <w:pPr>
              <w:spacing w:before="120" w:after="240"/>
              <w:ind w:left="284"/>
              <w:rPr>
                <w:rFonts w:ascii="Roboto" w:hAnsi="Roboto"/>
              </w:rPr>
            </w:pPr>
          </w:p>
        </w:tc>
      </w:tr>
      <w:tr w:rsidR="00691A00" w:rsidRPr="00163045" w14:paraId="29FC6DF6" w14:textId="77777777" w:rsidTr="00691A00">
        <w:trPr>
          <w:trHeight w:val="978"/>
        </w:trPr>
        <w:tc>
          <w:tcPr>
            <w:tcW w:w="4644" w:type="dxa"/>
            <w:shd w:val="clear" w:color="auto" w:fill="auto"/>
          </w:tcPr>
          <w:p w14:paraId="78B2C904" w14:textId="77777777" w:rsidR="00691A00" w:rsidRPr="00163045" w:rsidRDefault="00691A00" w:rsidP="00691A00">
            <w:pPr>
              <w:spacing w:before="120"/>
              <w:ind w:left="113"/>
              <w:rPr>
                <w:rFonts w:ascii="Roboto" w:hAnsi="Roboto"/>
              </w:rPr>
            </w:pPr>
            <w:r w:rsidRPr="00163045">
              <w:rPr>
                <w:rFonts w:ascii="Roboto" w:hAnsi="Roboto"/>
              </w:rPr>
              <w:t>Целевая аудитория бренда и сфера деятельности</w:t>
            </w:r>
          </w:p>
        </w:tc>
        <w:tc>
          <w:tcPr>
            <w:tcW w:w="5245" w:type="dxa"/>
            <w:shd w:val="clear" w:color="auto" w:fill="auto"/>
          </w:tcPr>
          <w:p w14:paraId="7DD686C0" w14:textId="77777777" w:rsidR="00691A00" w:rsidRPr="00163045" w:rsidRDefault="00691A00" w:rsidP="00691A00">
            <w:pPr>
              <w:spacing w:before="120" w:after="240"/>
              <w:ind w:left="284"/>
              <w:rPr>
                <w:rFonts w:ascii="Roboto" w:hAnsi="Roboto"/>
              </w:rPr>
            </w:pPr>
          </w:p>
        </w:tc>
      </w:tr>
      <w:tr w:rsidR="00691A00" w:rsidRPr="00163045" w14:paraId="4B3B7909" w14:textId="77777777" w:rsidTr="00691A00">
        <w:trPr>
          <w:trHeight w:val="978"/>
        </w:trPr>
        <w:tc>
          <w:tcPr>
            <w:tcW w:w="4644" w:type="dxa"/>
            <w:shd w:val="clear" w:color="auto" w:fill="auto"/>
          </w:tcPr>
          <w:p w14:paraId="541333BC" w14:textId="77777777" w:rsidR="00691A00" w:rsidRPr="00163045" w:rsidRDefault="00691A00" w:rsidP="00691A00">
            <w:pPr>
              <w:spacing w:before="120"/>
              <w:ind w:left="113"/>
              <w:rPr>
                <w:rFonts w:ascii="Roboto" w:hAnsi="Roboto"/>
              </w:rPr>
            </w:pPr>
            <w:r w:rsidRPr="00163045">
              <w:rPr>
                <w:rFonts w:ascii="Roboto" w:hAnsi="Roboto"/>
              </w:rPr>
              <w:t>Какое предложение несет бренд целевой аудитории</w:t>
            </w:r>
          </w:p>
        </w:tc>
        <w:tc>
          <w:tcPr>
            <w:tcW w:w="5245" w:type="dxa"/>
            <w:shd w:val="clear" w:color="auto" w:fill="auto"/>
          </w:tcPr>
          <w:p w14:paraId="7FB48411" w14:textId="77777777" w:rsidR="00691A00" w:rsidRPr="00163045" w:rsidRDefault="00691A00" w:rsidP="00691A00">
            <w:pPr>
              <w:spacing w:before="120" w:after="240"/>
              <w:ind w:left="284"/>
              <w:rPr>
                <w:rFonts w:ascii="Roboto" w:hAnsi="Roboto"/>
              </w:rPr>
            </w:pPr>
          </w:p>
        </w:tc>
      </w:tr>
      <w:tr w:rsidR="00691A00" w:rsidRPr="00163045" w14:paraId="51A53B83" w14:textId="77777777" w:rsidTr="00691A00">
        <w:trPr>
          <w:trHeight w:val="695"/>
        </w:trPr>
        <w:tc>
          <w:tcPr>
            <w:tcW w:w="4644" w:type="dxa"/>
            <w:shd w:val="clear" w:color="auto" w:fill="auto"/>
          </w:tcPr>
          <w:p w14:paraId="439F27A9" w14:textId="77777777" w:rsidR="00691A00" w:rsidRPr="00163045" w:rsidRDefault="00691A00" w:rsidP="00691A00">
            <w:pPr>
              <w:spacing w:before="120"/>
              <w:ind w:left="113"/>
              <w:rPr>
                <w:rFonts w:ascii="Roboto" w:hAnsi="Roboto"/>
              </w:rPr>
            </w:pPr>
            <w:r w:rsidRPr="00163045">
              <w:rPr>
                <w:rFonts w:ascii="Roboto" w:hAnsi="Roboto"/>
              </w:rPr>
              <w:t>Задачи, которые призван решить бренд</w:t>
            </w:r>
          </w:p>
        </w:tc>
        <w:tc>
          <w:tcPr>
            <w:tcW w:w="5245" w:type="dxa"/>
            <w:shd w:val="clear" w:color="auto" w:fill="auto"/>
          </w:tcPr>
          <w:p w14:paraId="4BC14C9F" w14:textId="77777777" w:rsidR="00691A00" w:rsidRPr="00163045" w:rsidRDefault="00691A00" w:rsidP="00691A00">
            <w:pPr>
              <w:spacing w:before="120" w:after="240"/>
              <w:ind w:left="284"/>
              <w:rPr>
                <w:rFonts w:ascii="Roboto" w:hAnsi="Roboto"/>
              </w:rPr>
            </w:pPr>
          </w:p>
        </w:tc>
      </w:tr>
      <w:tr w:rsidR="00691A00" w:rsidRPr="00163045" w14:paraId="5B04320D" w14:textId="77777777" w:rsidTr="00691A00">
        <w:trPr>
          <w:trHeight w:val="1272"/>
        </w:trPr>
        <w:tc>
          <w:tcPr>
            <w:tcW w:w="4644" w:type="dxa"/>
            <w:shd w:val="clear" w:color="auto" w:fill="auto"/>
          </w:tcPr>
          <w:p w14:paraId="4AE902EE" w14:textId="77777777" w:rsidR="00691A00" w:rsidRPr="00163045" w:rsidRDefault="00691A00" w:rsidP="00691A00">
            <w:pPr>
              <w:pStyle w:val="Default"/>
              <w:spacing w:before="120"/>
              <w:ind w:left="113"/>
              <w:rPr>
                <w:rFonts w:ascii="Roboto" w:hAnsi="Roboto"/>
                <w:sz w:val="22"/>
                <w:lang w:val="ru-RU"/>
              </w:rPr>
            </w:pPr>
            <w:r w:rsidRPr="00163045">
              <w:rPr>
                <w:rFonts w:ascii="Roboto" w:hAnsi="Roboto"/>
                <w:sz w:val="22"/>
                <w:lang w:val="ru-RU"/>
              </w:rPr>
              <w:t xml:space="preserve">Конкуренты </w:t>
            </w:r>
          </w:p>
          <w:p w14:paraId="68224557" w14:textId="77777777" w:rsidR="00691A00" w:rsidRPr="00163045" w:rsidRDefault="00691A00" w:rsidP="00691A00">
            <w:pPr>
              <w:spacing w:before="120"/>
              <w:ind w:left="113"/>
              <w:rPr>
                <w:rFonts w:ascii="Roboto" w:hAnsi="Roboto"/>
                <w:i/>
                <w:szCs w:val="36"/>
              </w:rPr>
            </w:pPr>
            <w:r w:rsidRPr="00163045">
              <w:rPr>
                <w:rFonts w:ascii="Roboto" w:hAnsi="Roboto"/>
                <w:i/>
                <w:sz w:val="20"/>
              </w:rPr>
              <w:t>(бренды, имеющие схожий имидж в указанной сфере и рассматриваемом классе)</w:t>
            </w:r>
          </w:p>
        </w:tc>
        <w:tc>
          <w:tcPr>
            <w:tcW w:w="5245" w:type="dxa"/>
            <w:shd w:val="clear" w:color="auto" w:fill="auto"/>
          </w:tcPr>
          <w:p w14:paraId="05CB157E" w14:textId="77777777" w:rsidR="00691A00" w:rsidRPr="00163045" w:rsidRDefault="00691A00" w:rsidP="00691A00">
            <w:pPr>
              <w:spacing w:before="120" w:after="240"/>
              <w:ind w:left="284"/>
              <w:rPr>
                <w:rFonts w:ascii="Roboto" w:hAnsi="Roboto"/>
                <w:szCs w:val="36"/>
              </w:rPr>
            </w:pPr>
          </w:p>
        </w:tc>
      </w:tr>
      <w:tr w:rsidR="00691A00" w:rsidRPr="00163045" w14:paraId="65B2BF7E" w14:textId="77777777" w:rsidTr="00691A00">
        <w:trPr>
          <w:trHeight w:val="855"/>
        </w:trPr>
        <w:tc>
          <w:tcPr>
            <w:tcW w:w="4644" w:type="dxa"/>
            <w:tcBorders>
              <w:bottom w:val="single" w:sz="4" w:space="0" w:color="D9D9D9"/>
            </w:tcBorders>
            <w:shd w:val="clear" w:color="auto" w:fill="auto"/>
          </w:tcPr>
          <w:p w14:paraId="4B010E2A" w14:textId="77777777" w:rsidR="00691A00" w:rsidRPr="00163045" w:rsidRDefault="00691A00" w:rsidP="00691A00">
            <w:pPr>
              <w:spacing w:before="120"/>
              <w:ind w:left="113"/>
              <w:rPr>
                <w:rFonts w:ascii="Roboto" w:hAnsi="Roboto"/>
              </w:rPr>
            </w:pPr>
            <w:r w:rsidRPr="00163045">
              <w:rPr>
                <w:rFonts w:ascii="Roboto" w:hAnsi="Roboto"/>
              </w:rPr>
              <w:t>Конкурентные преимущества</w:t>
            </w:r>
          </w:p>
        </w:tc>
        <w:tc>
          <w:tcPr>
            <w:tcW w:w="5245" w:type="dxa"/>
            <w:tcBorders>
              <w:bottom w:val="single" w:sz="4" w:space="0" w:color="D9D9D9"/>
            </w:tcBorders>
            <w:shd w:val="clear" w:color="auto" w:fill="auto"/>
          </w:tcPr>
          <w:p w14:paraId="02893B40" w14:textId="77777777" w:rsidR="00691A00" w:rsidRPr="00163045" w:rsidRDefault="00691A00" w:rsidP="00691A00">
            <w:pPr>
              <w:spacing w:before="120" w:after="240"/>
              <w:ind w:left="284"/>
              <w:rPr>
                <w:rFonts w:ascii="Roboto" w:hAnsi="Roboto"/>
              </w:rPr>
            </w:pPr>
          </w:p>
        </w:tc>
      </w:tr>
    </w:tbl>
    <w:p w14:paraId="286A149D" w14:textId="77777777" w:rsidR="00691A00" w:rsidRDefault="00691A00" w:rsidP="00311971">
      <w:pPr>
        <w:rPr>
          <w:rFonts w:ascii="Roboto" w:hAnsi="Roboto" w:cs="Arial"/>
          <w:b/>
          <w:noProof/>
          <w:sz w:val="36"/>
          <w:szCs w:val="36"/>
        </w:rPr>
      </w:pPr>
    </w:p>
    <w:p w14:paraId="08A5966B" w14:textId="77777777" w:rsidR="00691A00" w:rsidRDefault="00691A00" w:rsidP="00311971">
      <w:pPr>
        <w:rPr>
          <w:rFonts w:ascii="Roboto" w:hAnsi="Roboto" w:cs="Arial"/>
          <w:b/>
          <w:noProof/>
          <w:sz w:val="36"/>
          <w:szCs w:val="36"/>
        </w:rPr>
      </w:pPr>
    </w:p>
    <w:tbl>
      <w:tblPr>
        <w:tblW w:w="988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361"/>
        <w:gridCol w:w="283"/>
        <w:gridCol w:w="5245"/>
      </w:tblGrid>
      <w:tr w:rsidR="00691A00" w:rsidRPr="00163045" w14:paraId="5D47B8EE" w14:textId="77777777" w:rsidTr="00353895">
        <w:trPr>
          <w:trHeight w:val="704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8B6F0FC" w14:textId="77777777" w:rsidR="00691A00" w:rsidRPr="00163045" w:rsidRDefault="00691A00" w:rsidP="00691A00">
            <w:pPr>
              <w:spacing w:before="600" w:after="360"/>
              <w:rPr>
                <w:rFonts w:ascii="Roboto" w:hAnsi="Roboto"/>
                <w:b/>
                <w:sz w:val="28"/>
                <w:szCs w:val="36"/>
              </w:rPr>
            </w:pPr>
            <w:r w:rsidRPr="00163045">
              <w:rPr>
                <w:rFonts w:ascii="Roboto" w:eastAsia="ヒラギノ角ゴ StdN W8" w:hAnsi="Roboto"/>
                <w:b/>
                <w:sz w:val="28"/>
                <w:szCs w:val="26"/>
              </w:rPr>
              <w:lastRenderedPageBreak/>
              <w:t>Описание специфики визуального присутствия бренда</w:t>
            </w:r>
          </w:p>
        </w:tc>
      </w:tr>
      <w:tr w:rsidR="00691A00" w:rsidRPr="00163045" w14:paraId="7AE67432" w14:textId="77777777" w:rsidTr="00691A00">
        <w:trPr>
          <w:trHeight w:val="1679"/>
        </w:trPr>
        <w:tc>
          <w:tcPr>
            <w:tcW w:w="4644" w:type="dxa"/>
            <w:gridSpan w:val="2"/>
            <w:tcBorders>
              <w:bottom w:val="single" w:sz="4" w:space="0" w:color="D9D9D9"/>
            </w:tcBorders>
            <w:shd w:val="clear" w:color="auto" w:fill="auto"/>
          </w:tcPr>
          <w:p w14:paraId="238E63F2" w14:textId="77777777" w:rsidR="00691A00" w:rsidRPr="00163045" w:rsidRDefault="00691A00" w:rsidP="00691A00">
            <w:pPr>
              <w:pStyle w:val="Default"/>
              <w:spacing w:before="120"/>
              <w:ind w:left="113" w:right="249"/>
              <w:rPr>
                <w:rFonts w:ascii="Roboto" w:hAnsi="Roboto"/>
                <w:sz w:val="22"/>
                <w:lang w:val="ru-RU"/>
              </w:rPr>
            </w:pPr>
            <w:r w:rsidRPr="00163045">
              <w:rPr>
                <w:rFonts w:ascii="Roboto" w:hAnsi="Roboto"/>
                <w:sz w:val="22"/>
                <w:lang w:val="ru-RU"/>
              </w:rPr>
              <w:t>Область визуальной идентификации</w:t>
            </w:r>
          </w:p>
          <w:p w14:paraId="289CFA74" w14:textId="77777777" w:rsidR="00691A00" w:rsidRPr="00163045" w:rsidRDefault="00691A00" w:rsidP="00691A00">
            <w:pPr>
              <w:pStyle w:val="Default"/>
              <w:spacing w:before="120"/>
              <w:ind w:left="113" w:right="249"/>
              <w:rPr>
                <w:rFonts w:ascii="Roboto" w:hAnsi="Roboto"/>
                <w:i/>
                <w:lang w:val="ru-RU"/>
              </w:rPr>
            </w:pPr>
            <w:r w:rsidRPr="00163045">
              <w:rPr>
                <w:rFonts w:ascii="Roboto" w:hAnsi="Roboto"/>
                <w:i/>
                <w:lang w:val="ru-RU"/>
              </w:rPr>
              <w:t>(оперативная полиграфия, оффлайн реклама, онлайн, предпочтение в полноцветной печати, в черно-белой, специфика использования и размещения)</w:t>
            </w:r>
          </w:p>
          <w:p w14:paraId="29410F2E" w14:textId="77777777" w:rsidR="00691A00" w:rsidRPr="00163045" w:rsidRDefault="00691A00" w:rsidP="00691A00">
            <w:pPr>
              <w:spacing w:before="120"/>
              <w:ind w:left="113"/>
              <w:rPr>
                <w:rFonts w:ascii="Roboto" w:hAnsi="Roboto"/>
                <w:szCs w:val="36"/>
              </w:rPr>
            </w:pPr>
          </w:p>
        </w:tc>
        <w:tc>
          <w:tcPr>
            <w:tcW w:w="5245" w:type="dxa"/>
            <w:tcBorders>
              <w:bottom w:val="single" w:sz="4" w:space="0" w:color="D9D9D9"/>
            </w:tcBorders>
            <w:shd w:val="clear" w:color="auto" w:fill="auto"/>
          </w:tcPr>
          <w:p w14:paraId="3FF025C9" w14:textId="77777777" w:rsidR="00691A00" w:rsidRPr="00163045" w:rsidRDefault="00691A00" w:rsidP="00691A00">
            <w:pPr>
              <w:spacing w:before="120" w:after="240"/>
              <w:ind w:left="284"/>
              <w:rPr>
                <w:rFonts w:ascii="Roboto" w:hAnsi="Roboto"/>
                <w:szCs w:val="36"/>
              </w:rPr>
            </w:pPr>
          </w:p>
        </w:tc>
      </w:tr>
      <w:tr w:rsidR="00691A00" w:rsidRPr="00163045" w14:paraId="29FE2B85" w14:textId="77777777" w:rsidTr="00691A00">
        <w:trPr>
          <w:trHeight w:val="704"/>
        </w:trPr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6049CBE" w14:textId="77777777" w:rsidR="00691A00" w:rsidRPr="00163045" w:rsidRDefault="00691A00" w:rsidP="00691A00">
            <w:pPr>
              <w:spacing w:before="600" w:after="360"/>
              <w:rPr>
                <w:rFonts w:ascii="Roboto" w:hAnsi="Roboto"/>
                <w:b/>
                <w:sz w:val="28"/>
                <w:szCs w:val="36"/>
              </w:rPr>
            </w:pPr>
            <w:r w:rsidRPr="00163045">
              <w:rPr>
                <w:rFonts w:ascii="Roboto" w:eastAsia="ヒラギノ角ゴ StdN W8" w:hAnsi="Roboto"/>
                <w:b/>
                <w:sz w:val="28"/>
                <w:szCs w:val="26"/>
              </w:rPr>
              <w:t>Предпочтения при реализации</w:t>
            </w:r>
          </w:p>
        </w:tc>
      </w:tr>
      <w:tr w:rsidR="00691A00" w:rsidRPr="00163045" w14:paraId="1F5800A9" w14:textId="77777777" w:rsidTr="00691A00">
        <w:trPr>
          <w:trHeight w:val="704"/>
        </w:trPr>
        <w:tc>
          <w:tcPr>
            <w:tcW w:w="4644" w:type="dxa"/>
            <w:gridSpan w:val="2"/>
            <w:shd w:val="clear" w:color="auto" w:fill="auto"/>
          </w:tcPr>
          <w:p w14:paraId="16D868F5" w14:textId="77777777" w:rsidR="00691A00" w:rsidRPr="00163045" w:rsidRDefault="00691A00" w:rsidP="00691A00">
            <w:pPr>
              <w:spacing w:before="120"/>
              <w:ind w:left="113"/>
              <w:rPr>
                <w:rFonts w:ascii="Roboto" w:hAnsi="Roboto"/>
              </w:rPr>
            </w:pPr>
            <w:r w:rsidRPr="00163045">
              <w:rPr>
                <w:rFonts w:ascii="Roboto" w:hAnsi="Roboto"/>
              </w:rPr>
              <w:t>Cтилевые пожелания</w:t>
            </w:r>
          </w:p>
        </w:tc>
        <w:tc>
          <w:tcPr>
            <w:tcW w:w="5245" w:type="dxa"/>
            <w:shd w:val="clear" w:color="auto" w:fill="auto"/>
          </w:tcPr>
          <w:p w14:paraId="073F381A" w14:textId="77777777" w:rsidR="00691A00" w:rsidRPr="00163045" w:rsidRDefault="00691A00" w:rsidP="00691A00">
            <w:pPr>
              <w:spacing w:before="120" w:after="240"/>
              <w:ind w:left="284"/>
              <w:rPr>
                <w:rFonts w:ascii="Roboto" w:hAnsi="Roboto"/>
              </w:rPr>
            </w:pPr>
          </w:p>
        </w:tc>
      </w:tr>
      <w:tr w:rsidR="00691A00" w:rsidRPr="00163045" w14:paraId="7E3B1AC9" w14:textId="77777777" w:rsidTr="00691A00">
        <w:trPr>
          <w:trHeight w:val="701"/>
        </w:trPr>
        <w:tc>
          <w:tcPr>
            <w:tcW w:w="4644" w:type="dxa"/>
            <w:gridSpan w:val="2"/>
            <w:shd w:val="clear" w:color="auto" w:fill="auto"/>
          </w:tcPr>
          <w:p w14:paraId="0E1E0440" w14:textId="77777777" w:rsidR="00691A00" w:rsidRPr="00163045" w:rsidRDefault="00691A00" w:rsidP="00691A00">
            <w:pPr>
              <w:spacing w:before="120"/>
              <w:ind w:left="113"/>
              <w:rPr>
                <w:rFonts w:ascii="Roboto" w:hAnsi="Roboto"/>
              </w:rPr>
            </w:pPr>
            <w:r w:rsidRPr="00163045">
              <w:rPr>
                <w:rFonts w:ascii="Roboto" w:hAnsi="Roboto"/>
              </w:rPr>
              <w:t>Ассоциативный ряд?</w:t>
            </w:r>
          </w:p>
        </w:tc>
        <w:tc>
          <w:tcPr>
            <w:tcW w:w="5245" w:type="dxa"/>
            <w:shd w:val="clear" w:color="auto" w:fill="auto"/>
          </w:tcPr>
          <w:p w14:paraId="3095CF36" w14:textId="77777777" w:rsidR="00691A00" w:rsidRPr="00163045" w:rsidRDefault="00691A00" w:rsidP="00691A00">
            <w:pPr>
              <w:spacing w:before="120" w:after="240"/>
              <w:ind w:left="284"/>
              <w:rPr>
                <w:rFonts w:ascii="Roboto" w:hAnsi="Roboto"/>
              </w:rPr>
            </w:pPr>
          </w:p>
        </w:tc>
      </w:tr>
      <w:tr w:rsidR="00691A00" w:rsidRPr="00163045" w14:paraId="60CDCF99" w14:textId="77777777" w:rsidTr="00691A00">
        <w:trPr>
          <w:trHeight w:val="711"/>
        </w:trPr>
        <w:tc>
          <w:tcPr>
            <w:tcW w:w="4644" w:type="dxa"/>
            <w:gridSpan w:val="2"/>
            <w:shd w:val="clear" w:color="auto" w:fill="auto"/>
          </w:tcPr>
          <w:p w14:paraId="3C7F9EDC" w14:textId="77777777" w:rsidR="00691A00" w:rsidRPr="00163045" w:rsidRDefault="00691A00" w:rsidP="00691A00">
            <w:pPr>
              <w:spacing w:before="120"/>
              <w:ind w:left="113"/>
              <w:rPr>
                <w:rFonts w:ascii="Roboto" w:hAnsi="Roboto"/>
              </w:rPr>
            </w:pPr>
            <w:r w:rsidRPr="00163045">
              <w:rPr>
                <w:rFonts w:ascii="Roboto" w:hAnsi="Roboto"/>
              </w:rPr>
              <w:t>Примеры удачных брендов</w:t>
            </w:r>
          </w:p>
        </w:tc>
        <w:tc>
          <w:tcPr>
            <w:tcW w:w="5245" w:type="dxa"/>
            <w:shd w:val="clear" w:color="auto" w:fill="auto"/>
          </w:tcPr>
          <w:p w14:paraId="06FE31EC" w14:textId="77777777" w:rsidR="00691A00" w:rsidRPr="00163045" w:rsidRDefault="00691A00" w:rsidP="00691A00">
            <w:pPr>
              <w:spacing w:before="120" w:after="240"/>
              <w:ind w:left="284"/>
              <w:rPr>
                <w:rFonts w:ascii="Roboto" w:hAnsi="Roboto"/>
              </w:rPr>
            </w:pPr>
          </w:p>
        </w:tc>
      </w:tr>
      <w:tr w:rsidR="00691A00" w:rsidRPr="00163045" w14:paraId="3B2DAB1E" w14:textId="77777777" w:rsidTr="00691A00">
        <w:trPr>
          <w:trHeight w:val="663"/>
        </w:trPr>
        <w:tc>
          <w:tcPr>
            <w:tcW w:w="4644" w:type="dxa"/>
            <w:gridSpan w:val="2"/>
            <w:tcBorders>
              <w:bottom w:val="single" w:sz="4" w:space="0" w:color="D9D9D9"/>
            </w:tcBorders>
            <w:shd w:val="clear" w:color="auto" w:fill="auto"/>
          </w:tcPr>
          <w:p w14:paraId="52A20882" w14:textId="77777777" w:rsidR="00691A00" w:rsidRPr="00163045" w:rsidRDefault="00691A00" w:rsidP="00691A00">
            <w:pPr>
              <w:spacing w:before="120"/>
              <w:ind w:left="113"/>
              <w:rPr>
                <w:rFonts w:ascii="Roboto" w:hAnsi="Roboto"/>
              </w:rPr>
            </w:pPr>
            <w:r w:rsidRPr="00163045">
              <w:rPr>
                <w:rFonts w:ascii="Roboto" w:hAnsi="Roboto"/>
              </w:rPr>
              <w:t>Примеры не удачных брендов</w:t>
            </w:r>
          </w:p>
        </w:tc>
        <w:tc>
          <w:tcPr>
            <w:tcW w:w="5245" w:type="dxa"/>
            <w:tcBorders>
              <w:bottom w:val="single" w:sz="4" w:space="0" w:color="D9D9D9"/>
            </w:tcBorders>
            <w:shd w:val="clear" w:color="auto" w:fill="auto"/>
          </w:tcPr>
          <w:p w14:paraId="2D2D3A98" w14:textId="77777777" w:rsidR="00691A00" w:rsidRPr="00163045" w:rsidRDefault="00691A00" w:rsidP="00691A00">
            <w:pPr>
              <w:spacing w:before="120" w:after="240"/>
              <w:ind w:left="284"/>
              <w:rPr>
                <w:rFonts w:ascii="Roboto" w:hAnsi="Roboto"/>
              </w:rPr>
            </w:pPr>
          </w:p>
        </w:tc>
      </w:tr>
      <w:tr w:rsidR="00691A00" w:rsidRPr="00163045" w14:paraId="43F15E3E" w14:textId="77777777" w:rsidTr="00691A00">
        <w:trPr>
          <w:trHeight w:val="704"/>
        </w:trPr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20A65D4" w14:textId="77777777" w:rsidR="00691A00" w:rsidRPr="00163045" w:rsidRDefault="00691A00" w:rsidP="00691A00">
            <w:pPr>
              <w:spacing w:before="600" w:after="360"/>
              <w:rPr>
                <w:rFonts w:ascii="Roboto" w:hAnsi="Roboto"/>
                <w:b/>
                <w:sz w:val="28"/>
                <w:szCs w:val="36"/>
              </w:rPr>
            </w:pPr>
            <w:r w:rsidRPr="00163045">
              <w:rPr>
                <w:rFonts w:ascii="Roboto" w:eastAsia="ヒラギノ角ゴ StdN W8" w:hAnsi="Roboto"/>
                <w:b/>
                <w:sz w:val="28"/>
                <w:szCs w:val="26"/>
              </w:rPr>
              <w:t>Информация о целях и аудитории</w:t>
            </w:r>
          </w:p>
        </w:tc>
      </w:tr>
      <w:tr w:rsidR="00691A00" w:rsidRPr="00163045" w14:paraId="3F0409CF" w14:textId="77777777" w:rsidTr="00691A00">
        <w:trPr>
          <w:trHeight w:val="523"/>
        </w:trPr>
        <w:tc>
          <w:tcPr>
            <w:tcW w:w="4361" w:type="dxa"/>
            <w:shd w:val="clear" w:color="auto" w:fill="auto"/>
          </w:tcPr>
          <w:p w14:paraId="1DB93D67" w14:textId="77777777" w:rsidR="00691A00" w:rsidRPr="00163045" w:rsidRDefault="00691A00" w:rsidP="00691A00">
            <w:pPr>
              <w:spacing w:before="120"/>
              <w:ind w:left="113"/>
              <w:rPr>
                <w:rFonts w:ascii="Roboto" w:hAnsi="Roboto"/>
              </w:rPr>
            </w:pPr>
            <w:r w:rsidRPr="00163045">
              <w:rPr>
                <w:rFonts w:ascii="Roboto" w:hAnsi="Roboto"/>
              </w:rPr>
              <w:t>Как должен восприниматься ваш продукт?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67559D4" w14:textId="77777777" w:rsidR="00691A00" w:rsidRPr="00163045" w:rsidRDefault="00691A00" w:rsidP="00691A00">
            <w:pPr>
              <w:spacing w:before="120" w:after="240"/>
              <w:ind w:left="284"/>
              <w:rPr>
                <w:rFonts w:ascii="Roboto" w:hAnsi="Roboto"/>
              </w:rPr>
            </w:pPr>
          </w:p>
        </w:tc>
      </w:tr>
      <w:tr w:rsidR="00691A00" w:rsidRPr="00163045" w14:paraId="2F9CE24A" w14:textId="77777777" w:rsidTr="00691A00">
        <w:trPr>
          <w:trHeight w:val="887"/>
        </w:trPr>
        <w:tc>
          <w:tcPr>
            <w:tcW w:w="4361" w:type="dxa"/>
            <w:tcBorders>
              <w:bottom w:val="single" w:sz="4" w:space="0" w:color="D9D9D9"/>
            </w:tcBorders>
            <w:shd w:val="clear" w:color="auto" w:fill="auto"/>
          </w:tcPr>
          <w:p w14:paraId="18F92457" w14:textId="77777777" w:rsidR="00691A00" w:rsidRPr="00163045" w:rsidRDefault="00691A00" w:rsidP="00691A00">
            <w:pPr>
              <w:spacing w:before="120"/>
              <w:ind w:left="113"/>
              <w:rPr>
                <w:rFonts w:ascii="Roboto" w:hAnsi="Roboto"/>
              </w:rPr>
            </w:pPr>
            <w:r w:rsidRPr="00163045">
              <w:rPr>
                <w:rFonts w:ascii="Roboto" w:hAnsi="Roboto"/>
              </w:rPr>
              <w:t>Как целевая аудитория должна воспринимать бренд?</w:t>
            </w:r>
          </w:p>
        </w:tc>
        <w:tc>
          <w:tcPr>
            <w:tcW w:w="5528" w:type="dxa"/>
            <w:gridSpan w:val="2"/>
            <w:tcBorders>
              <w:bottom w:val="single" w:sz="4" w:space="0" w:color="D9D9D9"/>
            </w:tcBorders>
            <w:shd w:val="clear" w:color="auto" w:fill="auto"/>
          </w:tcPr>
          <w:p w14:paraId="28F3E4CA" w14:textId="77777777" w:rsidR="00691A00" w:rsidRPr="00163045" w:rsidRDefault="00691A00" w:rsidP="00691A00">
            <w:pPr>
              <w:spacing w:before="120" w:after="240"/>
              <w:ind w:left="284"/>
              <w:rPr>
                <w:rFonts w:ascii="Roboto" w:hAnsi="Roboto"/>
              </w:rPr>
            </w:pPr>
          </w:p>
        </w:tc>
      </w:tr>
      <w:tr w:rsidR="00691A00" w:rsidRPr="00163045" w14:paraId="51FE1E56" w14:textId="77777777" w:rsidTr="00691A00">
        <w:trPr>
          <w:trHeight w:val="986"/>
        </w:trPr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0A2009C" w14:textId="77777777" w:rsidR="00691A00" w:rsidRPr="00163045" w:rsidRDefault="00691A00" w:rsidP="00691A00">
            <w:pPr>
              <w:spacing w:before="600" w:after="360"/>
              <w:rPr>
                <w:rFonts w:ascii="Roboto" w:hAnsi="Roboto"/>
                <w:b/>
                <w:sz w:val="28"/>
                <w:szCs w:val="36"/>
              </w:rPr>
            </w:pPr>
            <w:r w:rsidRPr="00163045">
              <w:rPr>
                <w:rFonts w:ascii="Roboto" w:eastAsia="ヒラギノ角ゴ StdN W8" w:hAnsi="Roboto"/>
                <w:b/>
                <w:sz w:val="28"/>
                <w:szCs w:val="26"/>
              </w:rPr>
              <w:t>Уточнения</w:t>
            </w:r>
          </w:p>
        </w:tc>
      </w:tr>
      <w:tr w:rsidR="00691A00" w:rsidRPr="00163045" w14:paraId="2A880F76" w14:textId="77777777" w:rsidTr="00691A00">
        <w:trPr>
          <w:trHeight w:val="2120"/>
        </w:trPr>
        <w:tc>
          <w:tcPr>
            <w:tcW w:w="4361" w:type="dxa"/>
            <w:shd w:val="clear" w:color="auto" w:fill="auto"/>
          </w:tcPr>
          <w:p w14:paraId="1CDEB5E4" w14:textId="77777777" w:rsidR="00691A00" w:rsidRPr="00163045" w:rsidRDefault="00691A00" w:rsidP="00691A00">
            <w:pPr>
              <w:spacing w:before="120"/>
              <w:ind w:left="113"/>
              <w:rPr>
                <w:rFonts w:ascii="Roboto" w:hAnsi="Roboto"/>
              </w:rPr>
            </w:pPr>
            <w:r w:rsidRPr="00163045">
              <w:rPr>
                <w:rFonts w:ascii="Roboto" w:hAnsi="Roboto"/>
              </w:rPr>
              <w:t xml:space="preserve">Укажите все то, что, с вашей точки зрения, может дополнительно уточнить задачу по разработке. </w:t>
            </w:r>
          </w:p>
          <w:p w14:paraId="13BDEBEC" w14:textId="2F7D3188" w:rsidR="00691A00" w:rsidRPr="00163045" w:rsidRDefault="00691A00" w:rsidP="00691A00">
            <w:pPr>
              <w:spacing w:before="120"/>
              <w:ind w:left="113"/>
              <w:rPr>
                <w:rFonts w:ascii="Roboto" w:hAnsi="Roboto"/>
              </w:rPr>
            </w:pPr>
            <w:r w:rsidRPr="00163045">
              <w:rPr>
                <w:rFonts w:ascii="Roboto" w:hAnsi="Roboto"/>
              </w:rPr>
              <w:t>При необходимости, приложите дополнительные материалы</w:t>
            </w:r>
            <w:r w:rsidRPr="00163045">
              <w:rPr>
                <w:rFonts w:ascii="Roboto" w:hAnsi="Roboto"/>
              </w:rPr>
              <w:br/>
              <w:t>к брифу.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81075E7" w14:textId="77777777" w:rsidR="00691A00" w:rsidRPr="00163045" w:rsidRDefault="00691A00" w:rsidP="00691A00">
            <w:pPr>
              <w:spacing w:before="120" w:after="240"/>
              <w:ind w:left="284"/>
              <w:rPr>
                <w:rFonts w:ascii="Roboto" w:hAnsi="Roboto"/>
              </w:rPr>
            </w:pPr>
          </w:p>
        </w:tc>
      </w:tr>
    </w:tbl>
    <w:p w14:paraId="088B9657" w14:textId="1B674CED" w:rsidR="006713A1" w:rsidRPr="008C5CCA" w:rsidRDefault="006713A1" w:rsidP="008C5CCA">
      <w:pPr>
        <w:spacing w:line="360" w:lineRule="auto"/>
        <w:rPr>
          <w:rFonts w:ascii="Roboto" w:hAnsi="Roboto"/>
          <w:lang w:val="en-US"/>
        </w:rPr>
      </w:pPr>
      <w:r>
        <w:rPr>
          <w:rFonts w:ascii="Roboto" w:hAnsi="Roboto" w:cs="Arial"/>
          <w:b/>
          <w:sz w:val="36"/>
          <w:szCs w:val="36"/>
        </w:rPr>
        <w:lastRenderedPageBreak/>
        <w:t>Обратная связь</w:t>
      </w:r>
      <w:r w:rsidR="003E6AAD">
        <w:rPr>
          <w:rFonts w:ascii="Roboto" w:hAnsi="Roboto"/>
        </w:rPr>
        <w:br/>
      </w:r>
      <w:r>
        <w:rPr>
          <w:rFonts w:ascii="Roboto" w:hAnsi="Roboto"/>
        </w:rPr>
        <w:t xml:space="preserve">Отправляйте заполненный бриф на почту — </w:t>
      </w:r>
      <w:hyperlink r:id="rId12" w:history="1">
        <w:r w:rsidRPr="00C95B2B">
          <w:rPr>
            <w:rStyle w:val="a3"/>
            <w:rFonts w:ascii="Roboto" w:hAnsi="Roboto"/>
            <w:lang w:val="en-US"/>
          </w:rPr>
          <w:t>design@fugr.ru</w:t>
        </w:r>
      </w:hyperlink>
      <w:r>
        <w:rPr>
          <w:rFonts w:ascii="Roboto" w:hAnsi="Roboto"/>
          <w:lang w:val="en-US"/>
        </w:rPr>
        <w:t xml:space="preserve"> </w:t>
      </w:r>
    </w:p>
    <w:p w14:paraId="212B0E62" w14:textId="7A53C17E" w:rsidR="00E85695" w:rsidRPr="002E25CF" w:rsidRDefault="00E85695" w:rsidP="003D524E">
      <w:pPr>
        <w:spacing w:after="0" w:line="360" w:lineRule="auto"/>
        <w:rPr>
          <w:rFonts w:ascii="Roboto" w:hAnsi="Roboto" w:cs="Arial"/>
          <w:i/>
        </w:rPr>
      </w:pPr>
      <w:r w:rsidRPr="002E25CF">
        <w:rPr>
          <w:rFonts w:ascii="Roboto" w:hAnsi="Roboto" w:cs="Arial"/>
          <w:i/>
        </w:rPr>
        <w:t xml:space="preserve">С уважением, </w:t>
      </w:r>
      <w:r w:rsidR="006713A1">
        <w:rPr>
          <w:rFonts w:ascii="Roboto" w:hAnsi="Roboto" w:cs="Arial"/>
          <w:i/>
        </w:rPr>
        <w:t xml:space="preserve">команда </w:t>
      </w:r>
      <w:r w:rsidR="006713A1">
        <w:rPr>
          <w:rFonts w:ascii="Roboto" w:hAnsi="Roboto" w:cs="Arial"/>
          <w:i/>
          <w:lang w:val="en-US"/>
        </w:rPr>
        <w:t>Future</w:t>
      </w:r>
      <w:r w:rsidRPr="002E25CF">
        <w:rPr>
          <w:rFonts w:ascii="Roboto" w:hAnsi="Roboto" w:cs="Arial"/>
          <w:i/>
        </w:rPr>
        <w:t xml:space="preserve">, </w:t>
      </w:r>
    </w:p>
    <w:p w14:paraId="0BD38B4A" w14:textId="77777777" w:rsidR="00E85695" w:rsidRPr="002E25CF" w:rsidRDefault="003D524E" w:rsidP="003D524E">
      <w:pPr>
        <w:spacing w:after="0" w:line="360" w:lineRule="auto"/>
        <w:rPr>
          <w:rFonts w:ascii="Roboto" w:hAnsi="Roboto" w:cs="Arial"/>
          <w:i/>
        </w:rPr>
      </w:pPr>
      <w:r w:rsidRPr="002E25CF">
        <w:rPr>
          <w:rFonts w:ascii="Roboto" w:hAnsi="Roboto" w:cs="Arial"/>
          <w:i/>
        </w:rPr>
        <w:t>Информацию по проекту в</w:t>
      </w:r>
      <w:r w:rsidR="00E85695" w:rsidRPr="002E25CF">
        <w:rPr>
          <w:rFonts w:ascii="Roboto" w:hAnsi="Roboto" w:cs="Arial"/>
          <w:i/>
        </w:rPr>
        <w:t>ы може</w:t>
      </w:r>
      <w:r w:rsidRPr="002E25CF">
        <w:rPr>
          <w:rFonts w:ascii="Roboto" w:hAnsi="Roboto" w:cs="Arial"/>
          <w:i/>
        </w:rPr>
        <w:t>те получить ежедневно с 10:</w:t>
      </w:r>
      <w:r w:rsidR="00E85695" w:rsidRPr="002E25CF">
        <w:rPr>
          <w:rFonts w:ascii="Roboto" w:hAnsi="Roboto" w:cs="Arial"/>
          <w:i/>
        </w:rPr>
        <w:t>00 до</w:t>
      </w:r>
      <w:r w:rsidRPr="002E25CF">
        <w:rPr>
          <w:rFonts w:ascii="Roboto" w:hAnsi="Roboto" w:cs="Arial"/>
          <w:i/>
        </w:rPr>
        <w:t xml:space="preserve"> 19:</w:t>
      </w:r>
      <w:r w:rsidR="00E85695" w:rsidRPr="002E25CF">
        <w:rPr>
          <w:rFonts w:ascii="Roboto" w:hAnsi="Roboto" w:cs="Arial"/>
          <w:i/>
        </w:rPr>
        <w:t>00</w:t>
      </w:r>
    </w:p>
    <w:p w14:paraId="110182FA" w14:textId="1BC9B221" w:rsidR="00DB7DDA" w:rsidRPr="008413B8" w:rsidRDefault="003D524E" w:rsidP="008C5CCA">
      <w:pPr>
        <w:spacing w:after="0" w:line="360" w:lineRule="auto"/>
        <w:rPr>
          <w:rFonts w:ascii="Roboto" w:hAnsi="Roboto" w:cs="Arial"/>
          <w:i/>
          <w:lang w:val="en-US"/>
        </w:rPr>
      </w:pPr>
      <w:r w:rsidRPr="002E25CF">
        <w:rPr>
          <w:rFonts w:ascii="Roboto" w:hAnsi="Roboto" w:cs="Arial"/>
          <w:i/>
        </w:rPr>
        <w:t>Телефон:</w:t>
      </w:r>
      <w:r w:rsidR="00E85695" w:rsidRPr="002E25CF">
        <w:rPr>
          <w:rFonts w:ascii="Roboto" w:hAnsi="Roboto" w:cs="Arial"/>
          <w:i/>
          <w:lang w:val="en-US"/>
        </w:rPr>
        <w:t xml:space="preserve"> </w:t>
      </w:r>
      <w:hyperlink r:id="rId13" w:history="1">
        <w:r w:rsidR="00FF6045" w:rsidRPr="00FF6045">
          <w:rPr>
            <w:rStyle w:val="a3"/>
            <w:rFonts w:ascii="Roboto" w:hAnsi="Roboto" w:cs="Arial"/>
            <w:i/>
            <w:lang w:val="en-US"/>
          </w:rPr>
          <w:t>+7 495 409-01-79</w:t>
        </w:r>
      </w:hyperlink>
      <w:bookmarkStart w:id="0" w:name="_GoBack"/>
      <w:bookmarkEnd w:id="0"/>
    </w:p>
    <w:sectPr w:rsidR="00DB7DDA" w:rsidRPr="008413B8" w:rsidSect="00A819D9">
      <w:footerReference w:type="default" r:id="rId14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2A44B" w14:textId="77777777" w:rsidR="006713A1" w:rsidRDefault="006713A1" w:rsidP="006B2AAA">
      <w:pPr>
        <w:spacing w:after="0" w:line="240" w:lineRule="auto"/>
      </w:pPr>
      <w:r>
        <w:separator/>
      </w:r>
    </w:p>
  </w:endnote>
  <w:endnote w:type="continuationSeparator" w:id="0">
    <w:p w14:paraId="20A33A7C" w14:textId="77777777" w:rsidR="006713A1" w:rsidRDefault="006713A1" w:rsidP="006B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ヒラギノ角ゴ StdN W8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7021D" w14:textId="77777777" w:rsidR="006713A1" w:rsidRPr="0076731C" w:rsidRDefault="008413B8" w:rsidP="00311971">
    <w:pPr>
      <w:pStyle w:val="ac"/>
      <w:spacing w:line="276" w:lineRule="auto"/>
      <w:rPr>
        <w:rFonts w:ascii="Arial" w:hAnsi="Arial" w:cs="Arial"/>
        <w:sz w:val="18"/>
        <w:szCs w:val="18"/>
      </w:rPr>
    </w:pPr>
    <w:hyperlink r:id="rId1" w:history="1">
      <w:r w:rsidR="006713A1" w:rsidRPr="00933C01">
        <w:rPr>
          <w:rStyle w:val="a3"/>
          <w:rFonts w:ascii="Arial" w:hAnsi="Arial" w:cs="Arial"/>
          <w:sz w:val="18"/>
          <w:szCs w:val="18"/>
          <w:lang w:val="en-US"/>
        </w:rPr>
        <w:t>www</w:t>
      </w:r>
      <w:r w:rsidR="006713A1" w:rsidRPr="00933C01">
        <w:rPr>
          <w:rStyle w:val="a3"/>
          <w:rFonts w:ascii="Arial" w:hAnsi="Arial" w:cs="Arial"/>
          <w:sz w:val="18"/>
          <w:szCs w:val="18"/>
          <w:lang w:val="ru-MO"/>
        </w:rPr>
        <w:t>.</w:t>
      </w:r>
      <w:r w:rsidR="006713A1" w:rsidRPr="00933C01">
        <w:rPr>
          <w:rStyle w:val="a3"/>
          <w:rFonts w:ascii="Arial" w:hAnsi="Arial" w:cs="Arial"/>
          <w:sz w:val="18"/>
          <w:szCs w:val="18"/>
          <w:lang w:val="en-US"/>
        </w:rPr>
        <w:t>future</w:t>
      </w:r>
      <w:r w:rsidR="006713A1" w:rsidRPr="00933C01">
        <w:rPr>
          <w:rStyle w:val="a3"/>
          <w:rFonts w:ascii="Arial" w:hAnsi="Arial" w:cs="Arial"/>
          <w:sz w:val="18"/>
          <w:szCs w:val="18"/>
        </w:rPr>
        <w:t>-</w:t>
      </w:r>
      <w:r w:rsidR="006713A1" w:rsidRPr="00933C01">
        <w:rPr>
          <w:rStyle w:val="a3"/>
          <w:rFonts w:ascii="Arial" w:hAnsi="Arial" w:cs="Arial"/>
          <w:sz w:val="18"/>
          <w:szCs w:val="18"/>
          <w:lang w:val="en-US"/>
        </w:rPr>
        <w:t>group</w:t>
      </w:r>
      <w:r w:rsidR="006713A1" w:rsidRPr="00933C01">
        <w:rPr>
          <w:rStyle w:val="a3"/>
          <w:rFonts w:ascii="Arial" w:hAnsi="Arial" w:cs="Arial"/>
          <w:sz w:val="18"/>
          <w:szCs w:val="18"/>
          <w:lang w:val="ru-MO"/>
        </w:rPr>
        <w:t>.</w:t>
      </w:r>
      <w:r w:rsidR="006713A1" w:rsidRPr="00933C01">
        <w:rPr>
          <w:rStyle w:val="a3"/>
          <w:rFonts w:ascii="Arial" w:hAnsi="Arial" w:cs="Arial"/>
          <w:sz w:val="18"/>
          <w:szCs w:val="18"/>
          <w:lang w:val="en-US"/>
        </w:rPr>
        <w:t>ru</w:t>
      </w:r>
    </w:hyperlink>
    <w:r w:rsidR="006713A1" w:rsidRPr="00311971">
      <w:rPr>
        <w:rFonts w:ascii="Arial" w:hAnsi="Arial" w:cs="Arial"/>
        <w:color w:val="000000"/>
        <w:sz w:val="18"/>
        <w:szCs w:val="18"/>
        <w:lang w:val="ru-MO"/>
      </w:rPr>
      <w:t xml:space="preserve"> </w:t>
    </w:r>
    <w:r w:rsidR="006713A1">
      <w:rPr>
        <w:rFonts w:ascii="Arial" w:hAnsi="Arial" w:cs="Arial"/>
        <w:color w:val="000000"/>
        <w:sz w:val="18"/>
        <w:szCs w:val="18"/>
        <w:lang w:val="ru-MO"/>
      </w:rPr>
      <w:tab/>
    </w:r>
    <w:r w:rsidR="006713A1">
      <w:rPr>
        <w:rFonts w:ascii="Arial" w:hAnsi="Arial" w:cs="Arial"/>
        <w:color w:val="000000"/>
        <w:sz w:val="18"/>
        <w:szCs w:val="18"/>
        <w:lang w:val="ru-MO"/>
      </w:rPr>
      <w:tab/>
    </w:r>
    <w:r w:rsidR="006713A1" w:rsidRPr="00311971">
      <w:rPr>
        <w:rFonts w:ascii="Arial" w:hAnsi="Arial" w:cs="Arial"/>
        <w:color w:val="000000"/>
        <w:sz w:val="18"/>
        <w:szCs w:val="18"/>
      </w:rPr>
      <w:t xml:space="preserve">Страница </w:t>
    </w:r>
    <w:r w:rsidR="006713A1" w:rsidRPr="00311971">
      <w:rPr>
        <w:rFonts w:ascii="Arial" w:hAnsi="Arial" w:cs="Arial"/>
        <w:color w:val="000000"/>
        <w:sz w:val="18"/>
        <w:szCs w:val="18"/>
      </w:rPr>
      <w:fldChar w:fldCharType="begin"/>
    </w:r>
    <w:r w:rsidR="006713A1" w:rsidRPr="00311971">
      <w:rPr>
        <w:rFonts w:ascii="Arial" w:hAnsi="Arial" w:cs="Arial"/>
        <w:color w:val="000000"/>
        <w:sz w:val="18"/>
        <w:szCs w:val="18"/>
        <w:lang w:val="en-US"/>
      </w:rPr>
      <w:instrText>PAGE</w:instrText>
    </w:r>
    <w:r w:rsidR="006713A1" w:rsidRPr="00311971">
      <w:rPr>
        <w:rFonts w:ascii="Arial" w:hAnsi="Arial" w:cs="Arial"/>
        <w:color w:val="000000"/>
        <w:sz w:val="18"/>
        <w:szCs w:val="18"/>
      </w:rPr>
      <w:fldChar w:fldCharType="separate"/>
    </w:r>
    <w:r>
      <w:rPr>
        <w:rFonts w:ascii="Arial" w:hAnsi="Arial" w:cs="Arial"/>
        <w:noProof/>
        <w:color w:val="000000"/>
        <w:sz w:val="18"/>
        <w:szCs w:val="18"/>
        <w:lang w:val="en-US"/>
      </w:rPr>
      <w:t>5</w:t>
    </w:r>
    <w:r w:rsidR="006713A1" w:rsidRPr="00311971">
      <w:rPr>
        <w:rFonts w:ascii="Arial" w:hAnsi="Arial" w:cs="Arial"/>
        <w:color w:val="000000"/>
        <w:sz w:val="18"/>
        <w:szCs w:val="18"/>
      </w:rPr>
      <w:fldChar w:fldCharType="end"/>
    </w:r>
    <w:r w:rsidR="006713A1">
      <w:rPr>
        <w:rFonts w:ascii="Arial" w:hAnsi="Arial" w:cs="Arial"/>
        <w:color w:val="000000"/>
        <w:sz w:val="18"/>
        <w:szCs w:val="18"/>
        <w:lang w:val="ru-MO"/>
      </w:rPr>
      <w:t xml:space="preserve"> </w:t>
    </w:r>
    <w:r w:rsidR="006713A1">
      <w:rPr>
        <w:rFonts w:ascii="Arial" w:hAnsi="Arial" w:cs="Arial"/>
        <w:color w:val="000000"/>
        <w:sz w:val="18"/>
        <w:szCs w:val="18"/>
        <w:lang w:val="ru-MO"/>
      </w:rPr>
      <w:tab/>
    </w:r>
    <w:r w:rsidR="006713A1">
      <w:rPr>
        <w:rFonts w:ascii="Arial" w:hAnsi="Arial" w:cs="Arial"/>
        <w:color w:val="000000"/>
        <w:sz w:val="18"/>
        <w:szCs w:val="18"/>
        <w:lang w:val="ru-MO"/>
      </w:rPr>
      <w:tab/>
    </w:r>
    <w:r w:rsidR="006713A1" w:rsidRPr="00311971">
      <w:rPr>
        <w:rFonts w:ascii="Arial" w:hAnsi="Arial" w:cs="Arial"/>
        <w:color w:val="000000"/>
        <w:sz w:val="18"/>
        <w:szCs w:val="18"/>
        <w:lang w:val="ru-MO"/>
      </w:rPr>
      <w:tab/>
    </w:r>
    <w:r w:rsidR="006713A1" w:rsidRPr="00311971">
      <w:rPr>
        <w:rFonts w:ascii="Arial" w:hAnsi="Arial" w:cs="Arial"/>
        <w:color w:val="000000"/>
        <w:sz w:val="18"/>
        <w:szCs w:val="18"/>
        <w:lang w:val="ru-MO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CA189" w14:textId="77777777" w:rsidR="006713A1" w:rsidRDefault="006713A1" w:rsidP="006B2AAA">
      <w:pPr>
        <w:spacing w:after="0" w:line="240" w:lineRule="auto"/>
      </w:pPr>
      <w:r>
        <w:separator/>
      </w:r>
    </w:p>
  </w:footnote>
  <w:footnote w:type="continuationSeparator" w:id="0">
    <w:p w14:paraId="49DEABEE" w14:textId="77777777" w:rsidR="006713A1" w:rsidRDefault="006713A1" w:rsidP="006B2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004C"/>
    <w:multiLevelType w:val="hybridMultilevel"/>
    <w:tmpl w:val="282C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038"/>
    <w:multiLevelType w:val="multilevel"/>
    <w:tmpl w:val="D2023E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6A02455"/>
    <w:multiLevelType w:val="hybridMultilevel"/>
    <w:tmpl w:val="0B3C63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442E76"/>
    <w:multiLevelType w:val="hybridMultilevel"/>
    <w:tmpl w:val="098A313E"/>
    <w:lvl w:ilvl="0" w:tplc="967C956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1CD7"/>
    <w:multiLevelType w:val="hybridMultilevel"/>
    <w:tmpl w:val="45D0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D31CC"/>
    <w:multiLevelType w:val="hybridMultilevel"/>
    <w:tmpl w:val="313290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44064DA"/>
    <w:multiLevelType w:val="hybridMultilevel"/>
    <w:tmpl w:val="AD22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32125"/>
    <w:multiLevelType w:val="hybridMultilevel"/>
    <w:tmpl w:val="A306A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8206D"/>
    <w:multiLevelType w:val="hybridMultilevel"/>
    <w:tmpl w:val="4308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C345C"/>
    <w:multiLevelType w:val="hybridMultilevel"/>
    <w:tmpl w:val="282C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06793"/>
    <w:multiLevelType w:val="hybridMultilevel"/>
    <w:tmpl w:val="A57CF800"/>
    <w:lvl w:ilvl="0" w:tplc="38F47158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A0EB8"/>
    <w:multiLevelType w:val="hybridMultilevel"/>
    <w:tmpl w:val="C530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61224"/>
    <w:multiLevelType w:val="hybridMultilevel"/>
    <w:tmpl w:val="7FEE5DA2"/>
    <w:lvl w:ilvl="0" w:tplc="9612AB6A">
      <w:start w:val="1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633F6"/>
    <w:multiLevelType w:val="hybridMultilevel"/>
    <w:tmpl w:val="5808BD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5170FD9"/>
    <w:multiLevelType w:val="hybridMultilevel"/>
    <w:tmpl w:val="10D62E5C"/>
    <w:lvl w:ilvl="0" w:tplc="DE6668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E1972"/>
    <w:multiLevelType w:val="hybridMultilevel"/>
    <w:tmpl w:val="5172F414"/>
    <w:lvl w:ilvl="0" w:tplc="2020E044">
      <w:start w:val="1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12391"/>
    <w:multiLevelType w:val="hybridMultilevel"/>
    <w:tmpl w:val="45D0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453D4"/>
    <w:multiLevelType w:val="hybridMultilevel"/>
    <w:tmpl w:val="7ACA0C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BF0ACD"/>
    <w:multiLevelType w:val="hybridMultilevel"/>
    <w:tmpl w:val="39446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47C3A"/>
    <w:multiLevelType w:val="hybridMultilevel"/>
    <w:tmpl w:val="FFF868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9484782"/>
    <w:multiLevelType w:val="hybridMultilevel"/>
    <w:tmpl w:val="35624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25D5B"/>
    <w:multiLevelType w:val="multilevel"/>
    <w:tmpl w:val="838C04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DCE47DC"/>
    <w:multiLevelType w:val="hybridMultilevel"/>
    <w:tmpl w:val="BC1E82B0"/>
    <w:lvl w:ilvl="0" w:tplc="E4A2C1FE">
      <w:start w:val="2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34B07"/>
    <w:multiLevelType w:val="hybridMultilevel"/>
    <w:tmpl w:val="408245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60C0356"/>
    <w:multiLevelType w:val="multilevel"/>
    <w:tmpl w:val="098A313E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645E5"/>
    <w:multiLevelType w:val="hybridMultilevel"/>
    <w:tmpl w:val="44BC6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B4917"/>
    <w:multiLevelType w:val="hybridMultilevel"/>
    <w:tmpl w:val="45D0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D13AE"/>
    <w:multiLevelType w:val="hybridMultilevel"/>
    <w:tmpl w:val="446E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51664"/>
    <w:multiLevelType w:val="hybridMultilevel"/>
    <w:tmpl w:val="282C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82EF3"/>
    <w:multiLevelType w:val="hybridMultilevel"/>
    <w:tmpl w:val="AD0291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29"/>
  </w:num>
  <w:num w:numId="5">
    <w:abstractNumId w:val="19"/>
  </w:num>
  <w:num w:numId="6">
    <w:abstractNumId w:val="5"/>
  </w:num>
  <w:num w:numId="7">
    <w:abstractNumId w:val="21"/>
  </w:num>
  <w:num w:numId="8">
    <w:abstractNumId w:val="20"/>
  </w:num>
  <w:num w:numId="9">
    <w:abstractNumId w:val="3"/>
  </w:num>
  <w:num w:numId="10">
    <w:abstractNumId w:val="7"/>
  </w:num>
  <w:num w:numId="11">
    <w:abstractNumId w:val="25"/>
  </w:num>
  <w:num w:numId="12">
    <w:abstractNumId w:val="11"/>
  </w:num>
  <w:num w:numId="13">
    <w:abstractNumId w:val="6"/>
  </w:num>
  <w:num w:numId="14">
    <w:abstractNumId w:val="15"/>
  </w:num>
  <w:num w:numId="15">
    <w:abstractNumId w:val="22"/>
  </w:num>
  <w:num w:numId="16">
    <w:abstractNumId w:val="10"/>
  </w:num>
  <w:num w:numId="17">
    <w:abstractNumId w:val="0"/>
  </w:num>
  <w:num w:numId="18">
    <w:abstractNumId w:val="1"/>
  </w:num>
  <w:num w:numId="19">
    <w:abstractNumId w:val="18"/>
  </w:num>
  <w:num w:numId="20">
    <w:abstractNumId w:val="12"/>
  </w:num>
  <w:num w:numId="21">
    <w:abstractNumId w:val="28"/>
  </w:num>
  <w:num w:numId="22">
    <w:abstractNumId w:val="2"/>
  </w:num>
  <w:num w:numId="23">
    <w:abstractNumId w:val="27"/>
  </w:num>
  <w:num w:numId="24">
    <w:abstractNumId w:val="9"/>
  </w:num>
  <w:num w:numId="25">
    <w:abstractNumId w:val="8"/>
  </w:num>
  <w:num w:numId="26">
    <w:abstractNumId w:val="17"/>
  </w:num>
  <w:num w:numId="27">
    <w:abstractNumId w:val="16"/>
  </w:num>
  <w:num w:numId="28">
    <w:abstractNumId w:val="4"/>
  </w:num>
  <w:num w:numId="29">
    <w:abstractNumId w:val="2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A5"/>
    <w:rsid w:val="00001394"/>
    <w:rsid w:val="00004F56"/>
    <w:rsid w:val="00024BDE"/>
    <w:rsid w:val="00034B78"/>
    <w:rsid w:val="00046382"/>
    <w:rsid w:val="000511BA"/>
    <w:rsid w:val="00052536"/>
    <w:rsid w:val="00060E60"/>
    <w:rsid w:val="000618D2"/>
    <w:rsid w:val="000620A2"/>
    <w:rsid w:val="00064AB9"/>
    <w:rsid w:val="00067CFB"/>
    <w:rsid w:val="0007397E"/>
    <w:rsid w:val="00076932"/>
    <w:rsid w:val="00080F29"/>
    <w:rsid w:val="00082E3A"/>
    <w:rsid w:val="00090B8A"/>
    <w:rsid w:val="000A4145"/>
    <w:rsid w:val="000A5596"/>
    <w:rsid w:val="000B38E4"/>
    <w:rsid w:val="000C2BC2"/>
    <w:rsid w:val="000D14D9"/>
    <w:rsid w:val="000D3C2C"/>
    <w:rsid w:val="000E1ACB"/>
    <w:rsid w:val="000E206B"/>
    <w:rsid w:val="00115ADA"/>
    <w:rsid w:val="001431C0"/>
    <w:rsid w:val="00165453"/>
    <w:rsid w:val="00171753"/>
    <w:rsid w:val="00186BBA"/>
    <w:rsid w:val="001A1507"/>
    <w:rsid w:val="001C68C2"/>
    <w:rsid w:val="001E720E"/>
    <w:rsid w:val="001F73BD"/>
    <w:rsid w:val="0020038D"/>
    <w:rsid w:val="00224698"/>
    <w:rsid w:val="00255FCF"/>
    <w:rsid w:val="0026771C"/>
    <w:rsid w:val="0028119A"/>
    <w:rsid w:val="002A0657"/>
    <w:rsid w:val="002A35D7"/>
    <w:rsid w:val="002E25CF"/>
    <w:rsid w:val="002E437B"/>
    <w:rsid w:val="003057DF"/>
    <w:rsid w:val="00310F1B"/>
    <w:rsid w:val="00311971"/>
    <w:rsid w:val="00322EB4"/>
    <w:rsid w:val="003234CF"/>
    <w:rsid w:val="00330F27"/>
    <w:rsid w:val="00340892"/>
    <w:rsid w:val="00353895"/>
    <w:rsid w:val="00380DF6"/>
    <w:rsid w:val="0038364E"/>
    <w:rsid w:val="00395CD0"/>
    <w:rsid w:val="003B04AF"/>
    <w:rsid w:val="003C1E95"/>
    <w:rsid w:val="003D524E"/>
    <w:rsid w:val="003E6AAD"/>
    <w:rsid w:val="003E71BD"/>
    <w:rsid w:val="0042205F"/>
    <w:rsid w:val="004343A3"/>
    <w:rsid w:val="004354F8"/>
    <w:rsid w:val="004402DD"/>
    <w:rsid w:val="00446D6D"/>
    <w:rsid w:val="004855E3"/>
    <w:rsid w:val="0048561F"/>
    <w:rsid w:val="004963B8"/>
    <w:rsid w:val="004B27FD"/>
    <w:rsid w:val="004B2D5A"/>
    <w:rsid w:val="004C41C7"/>
    <w:rsid w:val="004D065C"/>
    <w:rsid w:val="004D3906"/>
    <w:rsid w:val="004E1248"/>
    <w:rsid w:val="004E7469"/>
    <w:rsid w:val="004F5911"/>
    <w:rsid w:val="00507C1B"/>
    <w:rsid w:val="00520B5D"/>
    <w:rsid w:val="00525C6F"/>
    <w:rsid w:val="00533EA7"/>
    <w:rsid w:val="00550B0D"/>
    <w:rsid w:val="00552CC5"/>
    <w:rsid w:val="005552B4"/>
    <w:rsid w:val="00565EE3"/>
    <w:rsid w:val="005A3C21"/>
    <w:rsid w:val="005B1D86"/>
    <w:rsid w:val="005B7410"/>
    <w:rsid w:val="006122CA"/>
    <w:rsid w:val="0062651A"/>
    <w:rsid w:val="00630853"/>
    <w:rsid w:val="00651FEE"/>
    <w:rsid w:val="00653AC1"/>
    <w:rsid w:val="00656D2B"/>
    <w:rsid w:val="00665427"/>
    <w:rsid w:val="0066699B"/>
    <w:rsid w:val="006713A1"/>
    <w:rsid w:val="006714E1"/>
    <w:rsid w:val="006745DA"/>
    <w:rsid w:val="00691A00"/>
    <w:rsid w:val="00697931"/>
    <w:rsid w:val="006B2AAA"/>
    <w:rsid w:val="006B2E82"/>
    <w:rsid w:val="006C13F8"/>
    <w:rsid w:val="006D5DD4"/>
    <w:rsid w:val="006E36D6"/>
    <w:rsid w:val="00702B98"/>
    <w:rsid w:val="00727D0F"/>
    <w:rsid w:val="007372A0"/>
    <w:rsid w:val="007455FD"/>
    <w:rsid w:val="00753A5C"/>
    <w:rsid w:val="00754538"/>
    <w:rsid w:val="0076731C"/>
    <w:rsid w:val="00787CD5"/>
    <w:rsid w:val="0079457D"/>
    <w:rsid w:val="007A2652"/>
    <w:rsid w:val="007C07DF"/>
    <w:rsid w:val="007C45D6"/>
    <w:rsid w:val="00816F11"/>
    <w:rsid w:val="008236F7"/>
    <w:rsid w:val="00835E63"/>
    <w:rsid w:val="008413B8"/>
    <w:rsid w:val="00844D18"/>
    <w:rsid w:val="00846829"/>
    <w:rsid w:val="00857A70"/>
    <w:rsid w:val="00860147"/>
    <w:rsid w:val="0086161A"/>
    <w:rsid w:val="00861B35"/>
    <w:rsid w:val="008839DA"/>
    <w:rsid w:val="008855E6"/>
    <w:rsid w:val="0088675A"/>
    <w:rsid w:val="008A6867"/>
    <w:rsid w:val="008C5CCA"/>
    <w:rsid w:val="008D0E2E"/>
    <w:rsid w:val="008D4D80"/>
    <w:rsid w:val="008E0C27"/>
    <w:rsid w:val="008F2549"/>
    <w:rsid w:val="008F54B4"/>
    <w:rsid w:val="00906E16"/>
    <w:rsid w:val="00915495"/>
    <w:rsid w:val="00922E67"/>
    <w:rsid w:val="0093614B"/>
    <w:rsid w:val="00940291"/>
    <w:rsid w:val="00962832"/>
    <w:rsid w:val="00964D06"/>
    <w:rsid w:val="009A0827"/>
    <w:rsid w:val="009A7601"/>
    <w:rsid w:val="009B04E4"/>
    <w:rsid w:val="009B249F"/>
    <w:rsid w:val="009C3DA2"/>
    <w:rsid w:val="009E0225"/>
    <w:rsid w:val="00A0534B"/>
    <w:rsid w:val="00A24D04"/>
    <w:rsid w:val="00A26084"/>
    <w:rsid w:val="00A358C4"/>
    <w:rsid w:val="00A50DE3"/>
    <w:rsid w:val="00A74975"/>
    <w:rsid w:val="00A75428"/>
    <w:rsid w:val="00A819D9"/>
    <w:rsid w:val="00A84CC8"/>
    <w:rsid w:val="00A860AC"/>
    <w:rsid w:val="00A9277B"/>
    <w:rsid w:val="00AA6126"/>
    <w:rsid w:val="00AB51A5"/>
    <w:rsid w:val="00AB6DDF"/>
    <w:rsid w:val="00AC0D58"/>
    <w:rsid w:val="00AC107D"/>
    <w:rsid w:val="00B00275"/>
    <w:rsid w:val="00B15361"/>
    <w:rsid w:val="00B17FEF"/>
    <w:rsid w:val="00B25BBA"/>
    <w:rsid w:val="00B368FD"/>
    <w:rsid w:val="00B41667"/>
    <w:rsid w:val="00B453EB"/>
    <w:rsid w:val="00B45BBC"/>
    <w:rsid w:val="00B465FC"/>
    <w:rsid w:val="00B522CE"/>
    <w:rsid w:val="00B666B6"/>
    <w:rsid w:val="00B92CF8"/>
    <w:rsid w:val="00B94B62"/>
    <w:rsid w:val="00BA44C2"/>
    <w:rsid w:val="00BA49F7"/>
    <w:rsid w:val="00BA62D9"/>
    <w:rsid w:val="00BA6377"/>
    <w:rsid w:val="00BC4892"/>
    <w:rsid w:val="00BF4D28"/>
    <w:rsid w:val="00C0206A"/>
    <w:rsid w:val="00C154D2"/>
    <w:rsid w:val="00C261CE"/>
    <w:rsid w:val="00C315D0"/>
    <w:rsid w:val="00C51E32"/>
    <w:rsid w:val="00C52FA5"/>
    <w:rsid w:val="00C65990"/>
    <w:rsid w:val="00C66F5C"/>
    <w:rsid w:val="00C8565A"/>
    <w:rsid w:val="00C953DE"/>
    <w:rsid w:val="00C95929"/>
    <w:rsid w:val="00CA5655"/>
    <w:rsid w:val="00CA6CA4"/>
    <w:rsid w:val="00CB35A2"/>
    <w:rsid w:val="00CB44E7"/>
    <w:rsid w:val="00CB4C07"/>
    <w:rsid w:val="00CD3000"/>
    <w:rsid w:val="00CD6E7D"/>
    <w:rsid w:val="00CF1D59"/>
    <w:rsid w:val="00D07AA8"/>
    <w:rsid w:val="00D11045"/>
    <w:rsid w:val="00D21717"/>
    <w:rsid w:val="00D27726"/>
    <w:rsid w:val="00D32226"/>
    <w:rsid w:val="00D335C3"/>
    <w:rsid w:val="00D3689F"/>
    <w:rsid w:val="00D36AE6"/>
    <w:rsid w:val="00D3779E"/>
    <w:rsid w:val="00D427BE"/>
    <w:rsid w:val="00D43B7B"/>
    <w:rsid w:val="00D4448A"/>
    <w:rsid w:val="00D448BE"/>
    <w:rsid w:val="00D54BE3"/>
    <w:rsid w:val="00D60171"/>
    <w:rsid w:val="00D74FC5"/>
    <w:rsid w:val="00D85DF9"/>
    <w:rsid w:val="00D97CC0"/>
    <w:rsid w:val="00DA4066"/>
    <w:rsid w:val="00DA415D"/>
    <w:rsid w:val="00DA7726"/>
    <w:rsid w:val="00DB11C7"/>
    <w:rsid w:val="00DB7DDA"/>
    <w:rsid w:val="00DE4051"/>
    <w:rsid w:val="00E00BEB"/>
    <w:rsid w:val="00E32E91"/>
    <w:rsid w:val="00E51FEE"/>
    <w:rsid w:val="00E637FC"/>
    <w:rsid w:val="00E65C40"/>
    <w:rsid w:val="00E66310"/>
    <w:rsid w:val="00E7099D"/>
    <w:rsid w:val="00E85695"/>
    <w:rsid w:val="00E91495"/>
    <w:rsid w:val="00EA3191"/>
    <w:rsid w:val="00EC2717"/>
    <w:rsid w:val="00EC604C"/>
    <w:rsid w:val="00EC753B"/>
    <w:rsid w:val="00EE100C"/>
    <w:rsid w:val="00F03953"/>
    <w:rsid w:val="00F2031D"/>
    <w:rsid w:val="00F31056"/>
    <w:rsid w:val="00F351E4"/>
    <w:rsid w:val="00F42973"/>
    <w:rsid w:val="00F46D63"/>
    <w:rsid w:val="00F47855"/>
    <w:rsid w:val="00F75025"/>
    <w:rsid w:val="00F873F9"/>
    <w:rsid w:val="00FB1865"/>
    <w:rsid w:val="00FE11D7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6E3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BC"/>
  </w:style>
  <w:style w:type="paragraph" w:styleId="1">
    <w:name w:val="heading 1"/>
    <w:basedOn w:val="a"/>
    <w:next w:val="a"/>
    <w:link w:val="10"/>
    <w:uiPriority w:val="9"/>
    <w:qFormat/>
    <w:rsid w:val="00D3689F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olor w:val="000000" w:themeColor="text1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51A5"/>
    <w:rPr>
      <w:color w:val="0000FF"/>
      <w:u w:val="single"/>
    </w:rPr>
  </w:style>
  <w:style w:type="paragraph" w:styleId="a4">
    <w:name w:val="header"/>
    <w:basedOn w:val="a"/>
    <w:link w:val="a5"/>
    <w:rsid w:val="00AB51A5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</w:rPr>
  </w:style>
  <w:style w:type="character" w:customStyle="1" w:styleId="a5">
    <w:name w:val="Верхний колонтитул Знак"/>
    <w:basedOn w:val="a0"/>
    <w:link w:val="a4"/>
    <w:rsid w:val="00AB51A5"/>
    <w:rPr>
      <w:rFonts w:ascii="Arial" w:eastAsia="Arial" w:hAnsi="Arial" w:cs="Times New Roman"/>
      <w:color w:val="000000"/>
    </w:rPr>
  </w:style>
  <w:style w:type="table" w:styleId="a6">
    <w:name w:val="Table Grid"/>
    <w:basedOn w:val="a1"/>
    <w:uiPriority w:val="59"/>
    <w:rsid w:val="00267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85695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customStyle="1" w:styleId="a8">
    <w:name w:val="Базовый"/>
    <w:rsid w:val="00E8569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6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689F"/>
    <w:rPr>
      <w:rFonts w:ascii="Arial" w:eastAsiaTheme="majorEastAsia" w:hAnsi="Arial" w:cstheme="majorBidi"/>
      <w:bCs/>
      <w:color w:val="000000" w:themeColor="text1"/>
      <w:sz w:val="40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D3689F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95929"/>
    <w:pPr>
      <w:spacing w:after="100"/>
    </w:pPr>
  </w:style>
  <w:style w:type="paragraph" w:styleId="ac">
    <w:name w:val="footer"/>
    <w:basedOn w:val="a"/>
    <w:link w:val="ad"/>
    <w:unhideWhenUsed/>
    <w:rsid w:val="006B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2AAA"/>
  </w:style>
  <w:style w:type="paragraph" w:customStyle="1" w:styleId="normal">
    <w:name w:val="normal"/>
    <w:rsid w:val="0088675A"/>
    <w:pPr>
      <w:spacing w:after="0"/>
    </w:pPr>
    <w:rPr>
      <w:rFonts w:ascii="Arial" w:eastAsia="Arial" w:hAnsi="Arial" w:cs="Arial"/>
      <w:color w:val="000000"/>
      <w:szCs w:val="20"/>
    </w:rPr>
  </w:style>
  <w:style w:type="character" w:styleId="ae">
    <w:name w:val="FollowedHyperlink"/>
    <w:basedOn w:val="a0"/>
    <w:uiPriority w:val="99"/>
    <w:semiHidden/>
    <w:unhideWhenUsed/>
    <w:rsid w:val="00EC2717"/>
    <w:rPr>
      <w:color w:val="800080" w:themeColor="followedHyperlink"/>
      <w:u w:val="single"/>
    </w:rPr>
  </w:style>
  <w:style w:type="paragraph" w:customStyle="1" w:styleId="af">
    <w:name w:val="Текстовый блок"/>
    <w:rsid w:val="00691A0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691A00"/>
    <w:pPr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BC"/>
  </w:style>
  <w:style w:type="paragraph" w:styleId="1">
    <w:name w:val="heading 1"/>
    <w:basedOn w:val="a"/>
    <w:next w:val="a"/>
    <w:link w:val="10"/>
    <w:uiPriority w:val="9"/>
    <w:qFormat/>
    <w:rsid w:val="00D3689F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olor w:val="000000" w:themeColor="text1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51A5"/>
    <w:rPr>
      <w:color w:val="0000FF"/>
      <w:u w:val="single"/>
    </w:rPr>
  </w:style>
  <w:style w:type="paragraph" w:styleId="a4">
    <w:name w:val="header"/>
    <w:basedOn w:val="a"/>
    <w:link w:val="a5"/>
    <w:rsid w:val="00AB51A5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</w:rPr>
  </w:style>
  <w:style w:type="character" w:customStyle="1" w:styleId="a5">
    <w:name w:val="Верхний колонтитул Знак"/>
    <w:basedOn w:val="a0"/>
    <w:link w:val="a4"/>
    <w:rsid w:val="00AB51A5"/>
    <w:rPr>
      <w:rFonts w:ascii="Arial" w:eastAsia="Arial" w:hAnsi="Arial" w:cs="Times New Roman"/>
      <w:color w:val="000000"/>
    </w:rPr>
  </w:style>
  <w:style w:type="table" w:styleId="a6">
    <w:name w:val="Table Grid"/>
    <w:basedOn w:val="a1"/>
    <w:uiPriority w:val="59"/>
    <w:rsid w:val="00267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85695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customStyle="1" w:styleId="a8">
    <w:name w:val="Базовый"/>
    <w:rsid w:val="00E8569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6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689F"/>
    <w:rPr>
      <w:rFonts w:ascii="Arial" w:eastAsiaTheme="majorEastAsia" w:hAnsi="Arial" w:cstheme="majorBidi"/>
      <w:bCs/>
      <w:color w:val="000000" w:themeColor="text1"/>
      <w:sz w:val="40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D3689F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95929"/>
    <w:pPr>
      <w:spacing w:after="100"/>
    </w:pPr>
  </w:style>
  <w:style w:type="paragraph" w:styleId="ac">
    <w:name w:val="footer"/>
    <w:basedOn w:val="a"/>
    <w:link w:val="ad"/>
    <w:unhideWhenUsed/>
    <w:rsid w:val="006B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2AAA"/>
  </w:style>
  <w:style w:type="paragraph" w:customStyle="1" w:styleId="normal">
    <w:name w:val="normal"/>
    <w:rsid w:val="0088675A"/>
    <w:pPr>
      <w:spacing w:after="0"/>
    </w:pPr>
    <w:rPr>
      <w:rFonts w:ascii="Arial" w:eastAsia="Arial" w:hAnsi="Arial" w:cs="Arial"/>
      <w:color w:val="000000"/>
      <w:szCs w:val="20"/>
    </w:rPr>
  </w:style>
  <w:style w:type="character" w:styleId="ae">
    <w:name w:val="FollowedHyperlink"/>
    <w:basedOn w:val="a0"/>
    <w:uiPriority w:val="99"/>
    <w:semiHidden/>
    <w:unhideWhenUsed/>
    <w:rsid w:val="00EC2717"/>
    <w:rPr>
      <w:color w:val="800080" w:themeColor="followedHyperlink"/>
      <w:u w:val="single"/>
    </w:rPr>
  </w:style>
  <w:style w:type="paragraph" w:customStyle="1" w:styleId="af">
    <w:name w:val="Текстовый блок"/>
    <w:rsid w:val="00691A0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691A00"/>
    <w:pPr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uture-group.ru" TargetMode="External"/><Relationship Id="rId12" Type="http://schemas.openxmlformats.org/officeDocument/2006/relationships/hyperlink" Target="mailto:design@fugr.ru" TargetMode="External"/><Relationship Id="rId13" Type="http://schemas.openxmlformats.org/officeDocument/2006/relationships/hyperlink" Target="tel:+7%20495%20409-01-79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info@future-group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ture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D369-FA5F-A545-A5A8-1269A96D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342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n1k</dc:creator>
  <cp:keywords/>
  <dc:description/>
  <cp:lastModifiedBy>Future Future</cp:lastModifiedBy>
  <cp:revision>12</cp:revision>
  <cp:lastPrinted>2016-04-11T10:51:00Z</cp:lastPrinted>
  <dcterms:created xsi:type="dcterms:W3CDTF">2016-06-02T12:16:00Z</dcterms:created>
  <dcterms:modified xsi:type="dcterms:W3CDTF">2016-11-17T11:58:00Z</dcterms:modified>
</cp:coreProperties>
</file>