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4DC9" w14:textId="77777777" w:rsidR="00E76B72" w:rsidRDefault="00E76B72">
      <w:pPr>
        <w:rPr>
          <w:rFonts w:ascii="Roboto" w:hAnsi="Roboto"/>
        </w:rPr>
      </w:pPr>
    </w:p>
    <w:p w14:paraId="6247F574" w14:textId="77777777" w:rsidR="00E76B72" w:rsidRDefault="00E76B72">
      <w:pPr>
        <w:rPr>
          <w:rFonts w:ascii="Roboto" w:hAnsi="Roboto"/>
        </w:rPr>
      </w:pPr>
    </w:p>
    <w:p w14:paraId="7DA05062" w14:textId="77777777" w:rsidR="00E76B72" w:rsidRDefault="00E76B72">
      <w:pPr>
        <w:rPr>
          <w:rFonts w:ascii="Roboto" w:hAnsi="Roboto"/>
        </w:rPr>
      </w:pPr>
    </w:p>
    <w:p w14:paraId="0A38B95D" w14:textId="77777777" w:rsidR="00E76B72" w:rsidRDefault="00E76B72">
      <w:pPr>
        <w:rPr>
          <w:rFonts w:ascii="Roboto" w:hAnsi="Roboto"/>
        </w:rPr>
      </w:pPr>
    </w:p>
    <w:p w14:paraId="283951FE" w14:textId="77777777" w:rsidR="0016612D" w:rsidRPr="00301DA6" w:rsidRDefault="00875DA2">
      <w:pPr>
        <w:rPr>
          <w:rFonts w:ascii="Roboto" w:hAnsi="Roboto"/>
        </w:rPr>
      </w:pPr>
      <w:r w:rsidRPr="00703F0E">
        <w:rPr>
          <w:rFonts w:ascii="Roboto" w:hAnsi="Roboto"/>
          <w:noProof/>
          <w:vertAlign w:val="subscript"/>
          <w:lang w:val="en-US"/>
        </w:rPr>
        <w:drawing>
          <wp:inline distT="0" distB="0" distL="0" distR="0" wp14:anchorId="62FACE56" wp14:editId="04F19504">
            <wp:extent cx="1292414" cy="1373233"/>
            <wp:effectExtent l="0" t="0" r="3175" b="0"/>
            <wp:docPr id="2" name="Изображение 2" descr="Macintosh HD:Users:Future:Documents:futu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uture:Documents:future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56" cy="137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B3A1E" w14:textId="77777777" w:rsidR="00875DA2" w:rsidRPr="00301DA6" w:rsidRDefault="00875DA2" w:rsidP="00875DA2">
      <w:pPr>
        <w:spacing w:before="360" w:line="276" w:lineRule="auto"/>
        <w:rPr>
          <w:rFonts w:ascii="Roboto" w:eastAsia="Times New Roman" w:hAnsi="Roboto"/>
          <w:color w:val="808080"/>
          <w:sz w:val="16"/>
          <w:szCs w:val="16"/>
          <w:lang w:val="en-US"/>
        </w:rPr>
      </w:pPr>
      <w:r w:rsidRPr="00301DA6">
        <w:rPr>
          <w:rFonts w:ascii="Roboto" w:eastAsia="Times New Roman" w:hAnsi="Roboto"/>
          <w:color w:val="808080"/>
          <w:sz w:val="16"/>
          <w:szCs w:val="16"/>
        </w:rPr>
        <w:t xml:space="preserve">Интернет-агентство </w:t>
      </w: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Future</w:t>
      </w:r>
    </w:p>
    <w:p w14:paraId="769BD561" w14:textId="2244DC2C" w:rsidR="006D4E2F" w:rsidRPr="006D4E2F" w:rsidRDefault="00FA03AC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</w:rPr>
      </w:pPr>
      <w:r>
        <w:rPr>
          <w:rFonts w:ascii="Roboto" w:eastAsia="Times New Roman" w:hAnsi="Roboto"/>
          <w:color w:val="808080"/>
          <w:sz w:val="16"/>
          <w:szCs w:val="16"/>
        </w:rPr>
        <w:t xml:space="preserve">г. Москва, </w:t>
      </w:r>
      <w:proofErr w:type="spellStart"/>
      <w:r w:rsidR="006D4E2F" w:rsidRPr="006D4E2F">
        <w:rPr>
          <w:rFonts w:ascii="Roboto" w:eastAsia="Times New Roman" w:hAnsi="Roboto"/>
          <w:bCs/>
          <w:color w:val="808080"/>
          <w:sz w:val="16"/>
          <w:szCs w:val="16"/>
          <w:lang w:val="en-US"/>
        </w:rPr>
        <w:t>Каширский</w:t>
      </w:r>
      <w:proofErr w:type="spellEnd"/>
      <w:r w:rsidR="006D4E2F" w:rsidRPr="006D4E2F">
        <w:rPr>
          <w:rFonts w:ascii="Roboto" w:eastAsia="Times New Roman" w:hAnsi="Roboto"/>
          <w:bCs/>
          <w:color w:val="808080"/>
          <w:sz w:val="16"/>
          <w:szCs w:val="16"/>
          <w:lang w:val="en-US"/>
        </w:rPr>
        <w:t xml:space="preserve"> </w:t>
      </w:r>
      <w:proofErr w:type="spellStart"/>
      <w:r w:rsidR="006D4E2F" w:rsidRPr="006D4E2F">
        <w:rPr>
          <w:rFonts w:ascii="Roboto" w:eastAsia="Times New Roman" w:hAnsi="Roboto"/>
          <w:bCs/>
          <w:color w:val="808080"/>
          <w:sz w:val="16"/>
          <w:szCs w:val="16"/>
          <w:lang w:val="en-US"/>
        </w:rPr>
        <w:t>проезд</w:t>
      </w:r>
      <w:proofErr w:type="spellEnd"/>
      <w:r w:rsidR="006D4E2F" w:rsidRPr="006D4E2F">
        <w:rPr>
          <w:rFonts w:ascii="Roboto" w:eastAsia="Times New Roman" w:hAnsi="Roboto"/>
          <w:bCs/>
          <w:color w:val="808080"/>
          <w:sz w:val="16"/>
          <w:szCs w:val="16"/>
          <w:lang w:val="en-US"/>
        </w:rPr>
        <w:t xml:space="preserve">, д. 5, </w:t>
      </w:r>
      <w:proofErr w:type="spellStart"/>
      <w:r w:rsidR="006D4E2F" w:rsidRPr="006D4E2F">
        <w:rPr>
          <w:rFonts w:ascii="Roboto" w:eastAsia="Times New Roman" w:hAnsi="Roboto"/>
          <w:bCs/>
          <w:color w:val="808080"/>
          <w:sz w:val="16"/>
          <w:szCs w:val="16"/>
          <w:lang w:val="en-US"/>
        </w:rPr>
        <w:t>офис</w:t>
      </w:r>
      <w:proofErr w:type="spellEnd"/>
      <w:r w:rsidR="006D4E2F" w:rsidRPr="006D4E2F">
        <w:rPr>
          <w:rFonts w:ascii="Roboto" w:eastAsia="Times New Roman" w:hAnsi="Roboto"/>
          <w:bCs/>
          <w:color w:val="808080"/>
          <w:sz w:val="16"/>
          <w:szCs w:val="16"/>
          <w:lang w:val="en-US"/>
        </w:rPr>
        <w:t> 305</w:t>
      </w:r>
    </w:p>
    <w:p w14:paraId="5BC15741" w14:textId="5355D649" w:rsidR="00875DA2" w:rsidRPr="00301DA6" w:rsidRDefault="00FA03AC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</w:rPr>
      </w:pPr>
      <w:r>
        <w:rPr>
          <w:rFonts w:ascii="Roboto" w:eastAsia="Times New Roman" w:hAnsi="Roboto"/>
          <w:color w:val="808080"/>
          <w:sz w:val="16"/>
          <w:szCs w:val="16"/>
        </w:rPr>
        <w:t>+7 495</w:t>
      </w:r>
      <w:r w:rsidR="00875DA2" w:rsidRPr="00301DA6">
        <w:rPr>
          <w:rFonts w:ascii="Roboto" w:eastAsia="Times New Roman" w:hAnsi="Roboto"/>
          <w:color w:val="808080"/>
          <w:sz w:val="16"/>
          <w:szCs w:val="16"/>
        </w:rPr>
        <w:t xml:space="preserve"> </w:t>
      </w:r>
      <w:r>
        <w:rPr>
          <w:rFonts w:ascii="Roboto" w:eastAsia="Times New Roman" w:hAnsi="Roboto"/>
          <w:color w:val="808080"/>
          <w:sz w:val="16"/>
          <w:szCs w:val="16"/>
        </w:rPr>
        <w:t>409</w:t>
      </w:r>
      <w:r w:rsidR="00875DA2" w:rsidRPr="00301DA6">
        <w:rPr>
          <w:rFonts w:ascii="Roboto" w:eastAsia="Times New Roman" w:hAnsi="Roboto"/>
          <w:color w:val="808080"/>
          <w:sz w:val="16"/>
          <w:szCs w:val="16"/>
        </w:rPr>
        <w:t>-</w:t>
      </w:r>
      <w:r>
        <w:rPr>
          <w:rFonts w:ascii="Roboto" w:eastAsia="Times New Roman" w:hAnsi="Roboto"/>
          <w:color w:val="808080"/>
          <w:sz w:val="16"/>
          <w:szCs w:val="16"/>
        </w:rPr>
        <w:t>01-79</w:t>
      </w:r>
    </w:p>
    <w:p w14:paraId="233D47F5" w14:textId="77777777" w:rsidR="00875DA2" w:rsidRPr="00301DA6" w:rsidRDefault="00875DA2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</w:rPr>
      </w:pP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info</w:t>
      </w:r>
      <w:r w:rsidRPr="00301DA6">
        <w:rPr>
          <w:rFonts w:ascii="Roboto" w:eastAsia="Times New Roman" w:hAnsi="Roboto"/>
          <w:color w:val="808080"/>
          <w:sz w:val="16"/>
          <w:szCs w:val="16"/>
        </w:rPr>
        <w:t>@</w:t>
      </w: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future-group.ru</w:t>
      </w:r>
    </w:p>
    <w:p w14:paraId="00FE58B3" w14:textId="77777777" w:rsidR="00875DA2" w:rsidRPr="00301DA6" w:rsidRDefault="00875DA2" w:rsidP="00875DA2">
      <w:pPr>
        <w:spacing w:line="276" w:lineRule="auto"/>
        <w:rPr>
          <w:rFonts w:ascii="Roboto" w:eastAsia="Times New Roman" w:hAnsi="Roboto"/>
          <w:color w:val="808080"/>
          <w:sz w:val="16"/>
          <w:szCs w:val="16"/>
          <w:lang w:val="en-US"/>
        </w:rPr>
      </w:pPr>
      <w:r w:rsidRPr="00301DA6">
        <w:rPr>
          <w:rFonts w:ascii="Roboto" w:eastAsia="Times New Roman" w:hAnsi="Roboto"/>
          <w:color w:val="808080"/>
          <w:sz w:val="16"/>
          <w:szCs w:val="16"/>
          <w:lang w:val="en-US"/>
        </w:rPr>
        <w:t>www.future-group.ru</w:t>
      </w:r>
    </w:p>
    <w:p w14:paraId="389D8493" w14:textId="77777777" w:rsidR="00875DA2" w:rsidRPr="00301DA6" w:rsidRDefault="00875DA2">
      <w:pPr>
        <w:rPr>
          <w:rFonts w:ascii="Roboto" w:hAnsi="Roboto"/>
        </w:rPr>
      </w:pPr>
    </w:p>
    <w:p w14:paraId="0DF3C210" w14:textId="77777777" w:rsidR="00875DA2" w:rsidRPr="00301DA6" w:rsidRDefault="00875DA2">
      <w:pPr>
        <w:rPr>
          <w:rFonts w:ascii="Roboto" w:hAnsi="Roboto"/>
        </w:rPr>
      </w:pPr>
    </w:p>
    <w:p w14:paraId="5B68A9C4" w14:textId="77777777" w:rsidR="000A0D1C" w:rsidRPr="00301DA6" w:rsidRDefault="000A0D1C">
      <w:pPr>
        <w:rPr>
          <w:rFonts w:ascii="Roboto" w:hAnsi="Roboto"/>
        </w:rPr>
      </w:pPr>
    </w:p>
    <w:p w14:paraId="5FC7A123" w14:textId="77777777" w:rsidR="000E17BB" w:rsidRPr="000E17BB" w:rsidRDefault="000E17BB" w:rsidP="00875DA2">
      <w:pPr>
        <w:spacing w:line="276" w:lineRule="auto"/>
        <w:rPr>
          <w:rFonts w:ascii="Roboto" w:hAnsi="Roboto"/>
          <w:b/>
          <w:sz w:val="20"/>
          <w:szCs w:val="20"/>
        </w:rPr>
      </w:pPr>
    </w:p>
    <w:p w14:paraId="5945A8C1" w14:textId="238D9CBE" w:rsidR="007F6509" w:rsidRPr="0028309B" w:rsidRDefault="007F6509" w:rsidP="00875DA2">
      <w:pPr>
        <w:spacing w:line="276" w:lineRule="auto"/>
        <w:rPr>
          <w:rFonts w:ascii="Roboto" w:hAnsi="Roboto"/>
          <w:b/>
          <w:sz w:val="48"/>
          <w:szCs w:val="48"/>
        </w:rPr>
      </w:pPr>
      <w:r w:rsidRPr="0028309B">
        <w:rPr>
          <w:rFonts w:ascii="Roboto" w:hAnsi="Roboto"/>
          <w:b/>
          <w:sz w:val="48"/>
          <w:szCs w:val="48"/>
        </w:rPr>
        <w:t>Бриф «</w:t>
      </w:r>
      <w:r w:rsidR="00FA03AC">
        <w:rPr>
          <w:rFonts w:ascii="Roboto" w:hAnsi="Roboto"/>
          <w:b/>
          <w:sz w:val="48"/>
          <w:szCs w:val="48"/>
        </w:rPr>
        <w:t>Полиграфия</w:t>
      </w:r>
      <w:r w:rsidRPr="0028309B">
        <w:rPr>
          <w:rFonts w:ascii="Roboto" w:hAnsi="Roboto"/>
          <w:b/>
          <w:sz w:val="48"/>
          <w:szCs w:val="48"/>
        </w:rPr>
        <w:t>»</w:t>
      </w:r>
    </w:p>
    <w:p w14:paraId="62F5192A" w14:textId="77777777" w:rsidR="000E17BB" w:rsidRDefault="000E17BB" w:rsidP="000E17BB">
      <w:pPr>
        <w:spacing w:line="276" w:lineRule="auto"/>
        <w:rPr>
          <w:rFonts w:ascii="Roboto" w:hAnsi="Roboto"/>
          <w:sz w:val="20"/>
          <w:szCs w:val="20"/>
        </w:rPr>
      </w:pPr>
    </w:p>
    <w:p w14:paraId="6067EB2C" w14:textId="6FD33F0A" w:rsidR="007F6509" w:rsidRPr="00415D7D" w:rsidRDefault="000E17BB" w:rsidP="000E17BB">
      <w:pPr>
        <w:spacing w:line="276" w:lineRule="auto"/>
        <w:rPr>
          <w:rFonts w:ascii="Roboto" w:hAnsi="Roboto"/>
          <w:sz w:val="20"/>
          <w:szCs w:val="20"/>
        </w:rPr>
      </w:pPr>
      <w:r w:rsidRPr="00415D7D">
        <w:rPr>
          <w:rFonts w:ascii="Roboto" w:hAnsi="Roboto"/>
          <w:sz w:val="20"/>
          <w:szCs w:val="20"/>
        </w:rPr>
        <w:t>Привет!</w:t>
      </w:r>
    </w:p>
    <w:p w14:paraId="16265A39" w14:textId="77777777" w:rsidR="000E17BB" w:rsidRPr="000E17BB" w:rsidRDefault="000E17BB" w:rsidP="000E17BB">
      <w:pPr>
        <w:spacing w:line="276" w:lineRule="auto"/>
        <w:rPr>
          <w:rFonts w:ascii="Roboto" w:hAnsi="Roboto"/>
          <w:sz w:val="20"/>
          <w:szCs w:val="20"/>
        </w:rPr>
      </w:pPr>
    </w:p>
    <w:p w14:paraId="0DB5E8E1" w14:textId="585FEC49" w:rsidR="007F6509" w:rsidRPr="00E76B72" w:rsidRDefault="007F6509" w:rsidP="007F6509">
      <w:pPr>
        <w:spacing w:line="360" w:lineRule="auto"/>
        <w:rPr>
          <w:rFonts w:ascii="Roboto" w:hAnsi="Roboto"/>
        </w:rPr>
      </w:pPr>
      <w:r w:rsidRPr="00E76B72">
        <w:rPr>
          <w:rFonts w:ascii="Roboto" w:hAnsi="Roboto"/>
        </w:rPr>
        <w:t xml:space="preserve">Для более четкого определения </w:t>
      </w:r>
      <w:r w:rsidRPr="000E17BB">
        <w:rPr>
          <w:rFonts w:ascii="Roboto" w:hAnsi="Roboto"/>
          <w:b/>
        </w:rPr>
        <w:t>целей</w:t>
      </w:r>
      <w:r w:rsidRPr="00E76B72">
        <w:rPr>
          <w:rFonts w:ascii="Roboto" w:hAnsi="Roboto"/>
        </w:rPr>
        <w:t xml:space="preserve">, стоящих перед будущим </w:t>
      </w:r>
      <w:r w:rsidR="00E76B72">
        <w:rPr>
          <w:rFonts w:ascii="Roboto" w:hAnsi="Roboto"/>
        </w:rPr>
        <w:br/>
      </w:r>
      <w:r w:rsidRPr="00E76B72">
        <w:rPr>
          <w:rFonts w:ascii="Roboto" w:hAnsi="Roboto"/>
        </w:rPr>
        <w:t xml:space="preserve">проектом, </w:t>
      </w:r>
      <w:r w:rsidR="000E17BB">
        <w:rPr>
          <w:rFonts w:ascii="Roboto" w:hAnsi="Roboto"/>
        </w:rPr>
        <w:t xml:space="preserve">вам </w:t>
      </w:r>
      <w:r w:rsidRPr="00E76B72">
        <w:rPr>
          <w:rFonts w:ascii="Roboto" w:hAnsi="Roboto"/>
        </w:rPr>
        <w:t xml:space="preserve">необходимо заполнить анкету </w:t>
      </w:r>
      <w:r w:rsidRPr="000E17BB">
        <w:rPr>
          <w:rFonts w:ascii="Roboto" w:hAnsi="Roboto"/>
          <w:b/>
        </w:rPr>
        <w:t>максимально</w:t>
      </w:r>
      <w:r w:rsidRPr="00E76B72">
        <w:rPr>
          <w:rFonts w:ascii="Roboto" w:hAnsi="Roboto"/>
        </w:rPr>
        <w:t xml:space="preserve"> подробно.</w:t>
      </w:r>
    </w:p>
    <w:p w14:paraId="39B08DF5" w14:textId="77777777" w:rsidR="00415D7D" w:rsidRDefault="007F6509" w:rsidP="007F6509">
      <w:pPr>
        <w:spacing w:line="360" w:lineRule="auto"/>
        <w:rPr>
          <w:rFonts w:ascii="Roboto" w:hAnsi="Roboto"/>
        </w:rPr>
      </w:pPr>
      <w:r w:rsidRPr="00E76B72">
        <w:rPr>
          <w:rFonts w:ascii="Roboto" w:hAnsi="Roboto"/>
        </w:rPr>
        <w:t xml:space="preserve">Это поможет нам увидеть </w:t>
      </w:r>
      <w:r w:rsidRPr="000E17BB">
        <w:rPr>
          <w:rFonts w:ascii="Roboto" w:hAnsi="Roboto"/>
          <w:b/>
        </w:rPr>
        <w:t>точную</w:t>
      </w:r>
      <w:r w:rsidRPr="00E76B72">
        <w:rPr>
          <w:rFonts w:ascii="Roboto" w:hAnsi="Roboto"/>
        </w:rPr>
        <w:t xml:space="preserve"> картину проекта, </w:t>
      </w:r>
      <w:r w:rsidR="00E76B72">
        <w:rPr>
          <w:rFonts w:ascii="Roboto" w:hAnsi="Roboto"/>
        </w:rPr>
        <w:br/>
      </w:r>
      <w:r w:rsidRPr="00E76B72">
        <w:rPr>
          <w:rFonts w:ascii="Roboto" w:hAnsi="Roboto"/>
        </w:rPr>
        <w:t xml:space="preserve">оперативно определить </w:t>
      </w:r>
      <w:r w:rsidRPr="000E17BB">
        <w:rPr>
          <w:rFonts w:ascii="Roboto" w:hAnsi="Roboto"/>
          <w:b/>
        </w:rPr>
        <w:t>стоимость</w:t>
      </w:r>
      <w:r w:rsidRPr="00E76B72">
        <w:rPr>
          <w:rFonts w:ascii="Roboto" w:hAnsi="Roboto"/>
        </w:rPr>
        <w:t xml:space="preserve"> </w:t>
      </w:r>
      <w:r w:rsidRPr="006D4E2F">
        <w:rPr>
          <w:rFonts w:ascii="Roboto" w:hAnsi="Roboto"/>
          <w:b/>
        </w:rPr>
        <w:t>и</w:t>
      </w:r>
      <w:r w:rsidRPr="00E76B72">
        <w:rPr>
          <w:rFonts w:ascii="Roboto" w:hAnsi="Roboto"/>
        </w:rPr>
        <w:t xml:space="preserve"> </w:t>
      </w:r>
      <w:r w:rsidRPr="000E17BB">
        <w:rPr>
          <w:rFonts w:ascii="Roboto" w:hAnsi="Roboto"/>
          <w:b/>
        </w:rPr>
        <w:t>сроки</w:t>
      </w:r>
      <w:r w:rsidRPr="00E76B72">
        <w:rPr>
          <w:rFonts w:ascii="Roboto" w:hAnsi="Roboto"/>
        </w:rPr>
        <w:t xml:space="preserve"> реализации.</w:t>
      </w:r>
    </w:p>
    <w:p w14:paraId="170617B1" w14:textId="2FFE015B" w:rsidR="000E17BB" w:rsidRDefault="00E76B72" w:rsidP="00415D7D">
      <w:pPr>
        <w:spacing w:line="360" w:lineRule="auto"/>
        <w:rPr>
          <w:rFonts w:ascii="Roboto" w:hAnsi="Roboto"/>
        </w:rPr>
      </w:pPr>
      <w:r>
        <w:rPr>
          <w:rFonts w:ascii="Roboto" w:hAnsi="Roboto"/>
        </w:rPr>
        <w:br/>
      </w:r>
      <w:r w:rsidR="007F6509" w:rsidRPr="00415D7D">
        <w:rPr>
          <w:rFonts w:ascii="Roboto" w:hAnsi="Roboto"/>
          <w:sz w:val="20"/>
          <w:szCs w:val="20"/>
        </w:rPr>
        <w:t xml:space="preserve">Мы гарантируем полную конфиденциальность предоставленной </w:t>
      </w:r>
      <w:r w:rsidRPr="00415D7D">
        <w:rPr>
          <w:rFonts w:ascii="Roboto" w:hAnsi="Roboto"/>
          <w:sz w:val="20"/>
          <w:szCs w:val="20"/>
        </w:rPr>
        <w:br/>
      </w:r>
      <w:r w:rsidR="007F6509" w:rsidRPr="00415D7D">
        <w:rPr>
          <w:rFonts w:ascii="Roboto" w:hAnsi="Roboto"/>
          <w:sz w:val="20"/>
          <w:szCs w:val="20"/>
        </w:rPr>
        <w:t xml:space="preserve">информации о вас и о вашей </w:t>
      </w:r>
      <w:r w:rsidR="000A0D1C" w:rsidRPr="00415D7D">
        <w:rPr>
          <w:rFonts w:ascii="Roboto" w:hAnsi="Roboto"/>
          <w:sz w:val="20"/>
          <w:szCs w:val="20"/>
        </w:rPr>
        <w:t>деятельности</w:t>
      </w:r>
      <w:r w:rsidR="007F6509" w:rsidRPr="00415D7D">
        <w:rPr>
          <w:rFonts w:ascii="Roboto" w:hAnsi="Roboto"/>
          <w:sz w:val="20"/>
          <w:szCs w:val="20"/>
        </w:rPr>
        <w:t>.</w:t>
      </w:r>
    </w:p>
    <w:p w14:paraId="3E86C8BD" w14:textId="77777777" w:rsidR="00415D7D" w:rsidRDefault="00415D7D" w:rsidP="007F6509">
      <w:pPr>
        <w:spacing w:line="360" w:lineRule="auto"/>
        <w:rPr>
          <w:rFonts w:ascii="Roboto" w:hAnsi="Roboto"/>
        </w:rPr>
      </w:pPr>
    </w:p>
    <w:p w14:paraId="4A78B8CF" w14:textId="77777777" w:rsidR="007F6509" w:rsidRPr="00E76B72" w:rsidRDefault="007F6509" w:rsidP="007F6509">
      <w:pPr>
        <w:spacing w:line="360" w:lineRule="auto"/>
        <w:rPr>
          <w:rFonts w:ascii="Roboto" w:hAnsi="Roboto"/>
        </w:rPr>
      </w:pPr>
      <w:r w:rsidRPr="00E76B72">
        <w:rPr>
          <w:rFonts w:ascii="Roboto" w:hAnsi="Roboto"/>
        </w:rPr>
        <w:t xml:space="preserve">Спасибо. </w:t>
      </w:r>
    </w:p>
    <w:p w14:paraId="1456BD69" w14:textId="77777777" w:rsidR="007F6509" w:rsidRPr="00301DA6" w:rsidRDefault="007F6509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5EAD214F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32E3CE6F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68734007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286C463A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5CCEF84F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600C88F8" w14:textId="77777777" w:rsidR="000A0D1C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29896576" w14:textId="77777777" w:rsidR="000E17BB" w:rsidRPr="00301DA6" w:rsidRDefault="000E17BB" w:rsidP="00875DA2">
      <w:pPr>
        <w:spacing w:line="276" w:lineRule="auto"/>
        <w:rPr>
          <w:rFonts w:ascii="Roboto" w:hAnsi="Roboto"/>
          <w:sz w:val="28"/>
          <w:szCs w:val="28"/>
        </w:rPr>
      </w:pPr>
    </w:p>
    <w:p w14:paraId="0AADA5C4" w14:textId="77777777" w:rsidR="000A0D1C" w:rsidRPr="00301DA6" w:rsidRDefault="000A0D1C" w:rsidP="00875DA2">
      <w:pPr>
        <w:spacing w:line="276" w:lineRule="auto"/>
        <w:rPr>
          <w:rFonts w:ascii="Roboto" w:hAnsi="Roboto"/>
          <w:sz w:val="28"/>
          <w:szCs w:val="28"/>
        </w:rPr>
      </w:pPr>
    </w:p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0A0D1C" w:rsidRPr="00301DA6" w14:paraId="6B53B893" w14:textId="77777777" w:rsidTr="005B4F50">
        <w:trPr>
          <w:trHeight w:val="565"/>
        </w:trPr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42BD1822" w14:textId="77777777" w:rsidR="000A0D1C" w:rsidRPr="00E70B52" w:rsidRDefault="000A0D1C" w:rsidP="000A0D1C">
            <w:pPr>
              <w:spacing w:after="360"/>
              <w:rPr>
                <w:rFonts w:ascii="Roboto" w:hAnsi="Roboto"/>
                <w:b/>
                <w:sz w:val="28"/>
                <w:szCs w:val="36"/>
              </w:rPr>
            </w:pPr>
            <w:r w:rsidRPr="00E70B52">
              <w:rPr>
                <w:rFonts w:ascii="Roboto" w:hAnsi="Roboto"/>
                <w:b/>
                <w:sz w:val="28"/>
              </w:rPr>
              <w:lastRenderedPageBreak/>
              <w:t>Общая информация</w:t>
            </w:r>
          </w:p>
        </w:tc>
      </w:tr>
      <w:tr w:rsidR="000A0D1C" w:rsidRPr="00301DA6" w14:paraId="576ABD3B" w14:textId="77777777" w:rsidTr="005B4F50">
        <w:trPr>
          <w:trHeight w:val="1019"/>
        </w:trPr>
        <w:tc>
          <w:tcPr>
            <w:tcW w:w="4644" w:type="dxa"/>
            <w:tcBorders>
              <w:top w:val="single" w:sz="4" w:space="0" w:color="D9D9D9"/>
            </w:tcBorders>
            <w:shd w:val="clear" w:color="auto" w:fill="F3F3F3"/>
          </w:tcPr>
          <w:p w14:paraId="05DCD2A5" w14:textId="2D14F0F4" w:rsidR="000A0D1C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  <w:t>Вопрос</w:t>
            </w:r>
          </w:p>
        </w:tc>
        <w:tc>
          <w:tcPr>
            <w:tcW w:w="5245" w:type="dxa"/>
            <w:tcBorders>
              <w:top w:val="single" w:sz="4" w:space="0" w:color="D9D9D9"/>
            </w:tcBorders>
            <w:shd w:val="clear" w:color="auto" w:fill="F3F3F3"/>
          </w:tcPr>
          <w:p w14:paraId="0389C582" w14:textId="37C927E6" w:rsidR="000A0D1C" w:rsidRPr="00301DA6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  <w:r>
              <w:rPr>
                <w:rFonts w:ascii="Roboto" w:hAnsi="Roboto"/>
                <w:color w:val="1A1A1A"/>
                <w:sz w:val="22"/>
                <w:szCs w:val="22"/>
              </w:rPr>
              <w:br/>
              <w:t>Ответ (комментарий)</w:t>
            </w:r>
          </w:p>
        </w:tc>
      </w:tr>
      <w:tr w:rsidR="005B4F50" w:rsidRPr="00301DA6" w14:paraId="029964B2" w14:textId="77777777" w:rsidTr="000A0D1C">
        <w:trPr>
          <w:trHeight w:val="1019"/>
        </w:trPr>
        <w:tc>
          <w:tcPr>
            <w:tcW w:w="4644" w:type="dxa"/>
            <w:tcBorders>
              <w:top w:val="single" w:sz="4" w:space="0" w:color="D9D9D9"/>
            </w:tcBorders>
            <w:shd w:val="clear" w:color="auto" w:fill="auto"/>
          </w:tcPr>
          <w:p w14:paraId="3A62DAFE" w14:textId="23019ED5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color w:val="1A1A1A"/>
                <w:sz w:val="22"/>
                <w:szCs w:val="22"/>
              </w:rPr>
            </w:pPr>
            <w:r w:rsidRPr="00301DA6">
              <w:rPr>
                <w:rFonts w:ascii="Roboto" w:hAnsi="Roboto"/>
                <w:color w:val="1A1A1A"/>
                <w:sz w:val="22"/>
                <w:szCs w:val="22"/>
              </w:rPr>
              <w:t>Полное название компании (рус./ англ.). Доменное имя сайта, если есть.</w:t>
            </w:r>
          </w:p>
        </w:tc>
        <w:tc>
          <w:tcPr>
            <w:tcW w:w="5245" w:type="dxa"/>
            <w:tcBorders>
              <w:top w:val="single" w:sz="4" w:space="0" w:color="D9D9D9"/>
            </w:tcBorders>
            <w:shd w:val="clear" w:color="auto" w:fill="auto"/>
          </w:tcPr>
          <w:p w14:paraId="7D7813B8" w14:textId="77777777" w:rsidR="005B4F50" w:rsidRPr="00301DA6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</w:p>
        </w:tc>
      </w:tr>
      <w:tr w:rsidR="000A0D1C" w:rsidRPr="00301DA6" w14:paraId="47607979" w14:textId="77777777" w:rsidTr="000A0D1C">
        <w:trPr>
          <w:trHeight w:val="1260"/>
        </w:trPr>
        <w:tc>
          <w:tcPr>
            <w:tcW w:w="4644" w:type="dxa"/>
            <w:shd w:val="clear" w:color="auto" w:fill="auto"/>
          </w:tcPr>
          <w:p w14:paraId="34EA5255" w14:textId="77777777" w:rsidR="000A0D1C" w:rsidRPr="00301DA6" w:rsidRDefault="000A0D1C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36"/>
              </w:rPr>
            </w:pPr>
            <w:r w:rsidRPr="00301DA6">
              <w:rPr>
                <w:rFonts w:ascii="Roboto" w:hAnsi="Roboto"/>
                <w:sz w:val="22"/>
                <w:szCs w:val="36"/>
              </w:rPr>
              <w:t xml:space="preserve">Контактная информация </w:t>
            </w:r>
          </w:p>
          <w:p w14:paraId="1C654ED0" w14:textId="77777777" w:rsidR="000A0D1C" w:rsidRPr="00301DA6" w:rsidRDefault="000A0D1C" w:rsidP="000A0D1C">
            <w:pPr>
              <w:spacing w:before="120" w:line="276" w:lineRule="auto"/>
              <w:ind w:left="113"/>
              <w:rPr>
                <w:rFonts w:ascii="Roboto" w:hAnsi="Roboto"/>
                <w:i/>
                <w:szCs w:val="36"/>
              </w:rPr>
            </w:pPr>
            <w:r w:rsidRPr="00301DA6">
              <w:rPr>
                <w:rFonts w:ascii="Roboto" w:hAnsi="Roboto"/>
                <w:i/>
                <w:sz w:val="20"/>
                <w:szCs w:val="36"/>
              </w:rPr>
              <w:t>(Ф.И.О, должность, электронная почта, телефон)</w:t>
            </w:r>
          </w:p>
        </w:tc>
        <w:tc>
          <w:tcPr>
            <w:tcW w:w="5245" w:type="dxa"/>
            <w:shd w:val="clear" w:color="auto" w:fill="auto"/>
          </w:tcPr>
          <w:p w14:paraId="758D436C" w14:textId="77777777" w:rsidR="000A0D1C" w:rsidRPr="00301DA6" w:rsidRDefault="000A0D1C" w:rsidP="000A0D1C">
            <w:pPr>
              <w:spacing w:before="120" w:after="240"/>
              <w:ind w:left="284"/>
              <w:rPr>
                <w:rFonts w:ascii="Roboto" w:hAnsi="Roboto"/>
                <w:szCs w:val="36"/>
              </w:rPr>
            </w:pPr>
          </w:p>
        </w:tc>
      </w:tr>
      <w:tr w:rsidR="000A0D1C" w:rsidRPr="00301DA6" w14:paraId="5461FC7D" w14:textId="77777777" w:rsidTr="000A0D1C">
        <w:trPr>
          <w:trHeight w:val="1128"/>
        </w:trPr>
        <w:tc>
          <w:tcPr>
            <w:tcW w:w="4644" w:type="dxa"/>
            <w:tcBorders>
              <w:bottom w:val="single" w:sz="4" w:space="0" w:color="D9D9D9"/>
            </w:tcBorders>
            <w:shd w:val="clear" w:color="auto" w:fill="auto"/>
          </w:tcPr>
          <w:p w14:paraId="5B20FEE2" w14:textId="77777777" w:rsidR="000A0D1C" w:rsidRPr="00301DA6" w:rsidRDefault="000A0D1C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Планируемые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сроки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проекта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(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выбор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подрядчика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,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начало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работ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,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публикация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проекта</w:t>
            </w:r>
            <w:r w:rsidRPr="00301DA6">
              <w:rPr>
                <w:rFonts w:ascii="Roboto" w:hAnsi="Roboto"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1BDEFB78" w14:textId="77777777" w:rsidR="000A0D1C" w:rsidRPr="00301DA6" w:rsidRDefault="000A0D1C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0A0D1C" w:rsidRPr="00301DA6" w14:paraId="44B9229E" w14:textId="77777777" w:rsidTr="005B4F50">
        <w:trPr>
          <w:trHeight w:val="1258"/>
        </w:trPr>
        <w:tc>
          <w:tcPr>
            <w:tcW w:w="9889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4E2035B4" w14:textId="77777777" w:rsidR="000A0D1C" w:rsidRPr="00301DA6" w:rsidRDefault="000A0D1C" w:rsidP="000A0D1C">
            <w:pPr>
              <w:spacing w:before="600" w:after="360"/>
              <w:rPr>
                <w:rFonts w:ascii="Roboto" w:hAnsi="Roboto"/>
                <w:b/>
                <w:sz w:val="28"/>
                <w:szCs w:val="36"/>
              </w:rPr>
            </w:pPr>
            <w:r w:rsidRPr="00301DA6">
              <w:rPr>
                <w:rFonts w:ascii="Roboto" w:hAnsi="Roboto"/>
                <w:b/>
                <w:sz w:val="28"/>
              </w:rPr>
              <w:t>Информация о товаре / бренде / услуге</w:t>
            </w:r>
          </w:p>
        </w:tc>
      </w:tr>
      <w:tr w:rsidR="005B4F50" w:rsidRPr="00301DA6" w14:paraId="2F75DFAF" w14:textId="77777777" w:rsidTr="005B4F50">
        <w:trPr>
          <w:trHeight w:val="979"/>
        </w:trPr>
        <w:tc>
          <w:tcPr>
            <w:tcW w:w="4644" w:type="dxa"/>
            <w:shd w:val="clear" w:color="auto" w:fill="F3F3F3"/>
          </w:tcPr>
          <w:p w14:paraId="0D71D447" w14:textId="421FC360" w:rsidR="005B4F50" w:rsidRPr="008A5A9A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</w:r>
            <w:r w:rsidRPr="008A5A9A">
              <w:rPr>
                <w:rFonts w:ascii="Roboto" w:hAnsi="Roboto"/>
                <w:sz w:val="22"/>
                <w:szCs w:val="22"/>
              </w:rPr>
              <w:t>Вопрос</w:t>
            </w:r>
          </w:p>
        </w:tc>
        <w:tc>
          <w:tcPr>
            <w:tcW w:w="5245" w:type="dxa"/>
            <w:shd w:val="clear" w:color="auto" w:fill="F3F3F3"/>
          </w:tcPr>
          <w:p w14:paraId="62E96934" w14:textId="57970FD1" w:rsidR="005B4F50" w:rsidRPr="008A5A9A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 w:after="24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  <w:r w:rsidRPr="008A5A9A">
              <w:rPr>
                <w:rFonts w:ascii="Roboto" w:hAnsi="Roboto"/>
                <w:color w:val="1A1A1A"/>
                <w:sz w:val="22"/>
                <w:szCs w:val="22"/>
              </w:rPr>
              <w:br/>
              <w:t>Ответ (комментарий)</w:t>
            </w:r>
          </w:p>
        </w:tc>
      </w:tr>
      <w:tr w:rsidR="005B4F50" w:rsidRPr="00301DA6" w14:paraId="6609077E" w14:textId="77777777" w:rsidTr="000A0D1C">
        <w:trPr>
          <w:trHeight w:val="979"/>
        </w:trPr>
        <w:tc>
          <w:tcPr>
            <w:tcW w:w="4644" w:type="dxa"/>
            <w:shd w:val="clear" w:color="auto" w:fill="auto"/>
          </w:tcPr>
          <w:p w14:paraId="416231FD" w14:textId="228AC65D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eastAsia="ヒラギノ角ゴ StdN W8" w:hAnsi="Roboto"/>
                <w:sz w:val="22"/>
                <w:szCs w:val="22"/>
              </w:rPr>
            </w:pP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Какова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область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деятельности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и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специфика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бизнеса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вашей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компании</w:t>
            </w:r>
          </w:p>
        </w:tc>
        <w:tc>
          <w:tcPr>
            <w:tcW w:w="5245" w:type="dxa"/>
            <w:shd w:val="clear" w:color="auto" w:fill="auto"/>
          </w:tcPr>
          <w:p w14:paraId="6F247E2A" w14:textId="77777777" w:rsidR="005B4F50" w:rsidRPr="00301DA6" w:rsidRDefault="005B4F50" w:rsidP="000A0D1C">
            <w:pPr>
              <w:pStyle w:val="a6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before="120" w:after="240"/>
              <w:ind w:left="284"/>
              <w:rPr>
                <w:rFonts w:ascii="Roboto" w:hAnsi="Roboto"/>
                <w:color w:val="1A1A1A"/>
                <w:sz w:val="22"/>
                <w:szCs w:val="22"/>
              </w:rPr>
            </w:pPr>
          </w:p>
        </w:tc>
      </w:tr>
      <w:tr w:rsidR="005B4F50" w:rsidRPr="00301DA6" w14:paraId="188D0FAA" w14:textId="77777777" w:rsidTr="000A0D1C">
        <w:trPr>
          <w:trHeight w:val="978"/>
        </w:trPr>
        <w:tc>
          <w:tcPr>
            <w:tcW w:w="4644" w:type="dxa"/>
            <w:shd w:val="clear" w:color="auto" w:fill="auto"/>
          </w:tcPr>
          <w:p w14:paraId="581316B6" w14:textId="77777777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Опишите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бренд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/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продукт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/ </w:t>
            </w:r>
            <w:r w:rsidRPr="00301DA6">
              <w:rPr>
                <w:rFonts w:ascii="Roboto" w:eastAsia="ヒラギノ角ゴ StdN W8" w:hAnsi="Roboto"/>
                <w:sz w:val="22"/>
                <w:szCs w:val="22"/>
              </w:rPr>
              <w:t>услугу</w:t>
            </w:r>
            <w:r w:rsidRPr="00301DA6">
              <w:rPr>
                <w:rFonts w:ascii="Roboto" w:hAnsi="Roboto"/>
                <w:sz w:val="22"/>
                <w:szCs w:val="22"/>
              </w:rPr>
              <w:t>,</w:t>
            </w:r>
            <w:r w:rsidRPr="00301DA6">
              <w:rPr>
                <w:rFonts w:ascii="Roboto" w:hAnsi="Roboto"/>
                <w:sz w:val="22"/>
                <w:szCs w:val="22"/>
              </w:rPr>
              <w:br/>
              <w:t>краткая характеристика</w:t>
            </w:r>
          </w:p>
        </w:tc>
        <w:tc>
          <w:tcPr>
            <w:tcW w:w="5245" w:type="dxa"/>
            <w:shd w:val="clear" w:color="auto" w:fill="auto"/>
          </w:tcPr>
          <w:p w14:paraId="6F5B31A9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216902A8" w14:textId="77777777" w:rsidTr="000A0D1C">
        <w:trPr>
          <w:trHeight w:val="978"/>
        </w:trPr>
        <w:tc>
          <w:tcPr>
            <w:tcW w:w="4644" w:type="dxa"/>
            <w:shd w:val="clear" w:color="auto" w:fill="auto"/>
          </w:tcPr>
          <w:p w14:paraId="769EBC8E" w14:textId="77777777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Целевая аудитория бренда и сфера деятельности</w:t>
            </w:r>
          </w:p>
        </w:tc>
        <w:tc>
          <w:tcPr>
            <w:tcW w:w="5245" w:type="dxa"/>
            <w:shd w:val="clear" w:color="auto" w:fill="auto"/>
          </w:tcPr>
          <w:p w14:paraId="42B47E95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37A92730" w14:textId="77777777" w:rsidTr="000A0D1C">
        <w:trPr>
          <w:trHeight w:val="978"/>
        </w:trPr>
        <w:tc>
          <w:tcPr>
            <w:tcW w:w="4644" w:type="dxa"/>
            <w:shd w:val="clear" w:color="auto" w:fill="auto"/>
          </w:tcPr>
          <w:p w14:paraId="5497A96B" w14:textId="31EA2BA3" w:rsidR="005B4F50" w:rsidRPr="00301DA6" w:rsidRDefault="005B4F50" w:rsidP="006D4E2F">
            <w:pPr>
              <w:spacing w:before="120" w:line="276" w:lineRule="auto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Какое предложение несет </w:t>
            </w:r>
            <w:r w:rsidR="006D4E2F">
              <w:rPr>
                <w:rFonts w:ascii="Roboto" w:hAnsi="Roboto"/>
                <w:sz w:val="22"/>
                <w:szCs w:val="22"/>
              </w:rPr>
              <w:t>продукт</w:t>
            </w:r>
            <w:r w:rsidRPr="00301DA6">
              <w:rPr>
                <w:rFonts w:ascii="Roboto" w:hAnsi="Roboto"/>
                <w:sz w:val="22"/>
                <w:szCs w:val="22"/>
              </w:rPr>
              <w:t xml:space="preserve"> целевой аудитории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14:paraId="594B4529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510779E3" w14:textId="77777777" w:rsidTr="000A0D1C">
        <w:trPr>
          <w:trHeight w:val="695"/>
        </w:trPr>
        <w:tc>
          <w:tcPr>
            <w:tcW w:w="4644" w:type="dxa"/>
            <w:shd w:val="clear" w:color="auto" w:fill="auto"/>
          </w:tcPr>
          <w:p w14:paraId="6F51287D" w14:textId="72627C5D" w:rsidR="005B4F50" w:rsidRPr="00301DA6" w:rsidRDefault="005B4F50" w:rsidP="00FA03AC">
            <w:pPr>
              <w:spacing w:before="120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Задачи, которые призван решить </w:t>
            </w:r>
            <w:r w:rsidR="00FA03AC">
              <w:rPr>
                <w:rFonts w:ascii="Roboto" w:hAnsi="Roboto"/>
                <w:sz w:val="22"/>
                <w:szCs w:val="22"/>
              </w:rPr>
              <w:t>продукт</w:t>
            </w:r>
          </w:p>
        </w:tc>
        <w:tc>
          <w:tcPr>
            <w:tcW w:w="5245" w:type="dxa"/>
            <w:shd w:val="clear" w:color="auto" w:fill="auto"/>
          </w:tcPr>
          <w:p w14:paraId="178B2B43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  <w:tr w:rsidR="005B4F50" w:rsidRPr="00301DA6" w14:paraId="6415977F" w14:textId="77777777" w:rsidTr="000A0D1C">
        <w:trPr>
          <w:trHeight w:val="1272"/>
        </w:trPr>
        <w:tc>
          <w:tcPr>
            <w:tcW w:w="4644" w:type="dxa"/>
            <w:shd w:val="clear" w:color="auto" w:fill="auto"/>
          </w:tcPr>
          <w:p w14:paraId="26DBDD6C" w14:textId="77777777" w:rsidR="005B4F50" w:rsidRPr="00301DA6" w:rsidRDefault="005B4F50" w:rsidP="000A0D1C">
            <w:pPr>
              <w:pStyle w:val="Default"/>
              <w:spacing w:before="120" w:line="276" w:lineRule="auto"/>
              <w:rPr>
                <w:rFonts w:ascii="Roboto" w:hAnsi="Roboto"/>
                <w:sz w:val="22"/>
                <w:lang w:val="ru-RU"/>
              </w:rPr>
            </w:pPr>
            <w:r w:rsidRPr="00301DA6">
              <w:rPr>
                <w:rFonts w:ascii="Roboto" w:hAnsi="Roboto"/>
                <w:sz w:val="22"/>
                <w:lang w:val="ru-RU"/>
              </w:rPr>
              <w:t xml:space="preserve">  Конкуренты </w:t>
            </w:r>
          </w:p>
          <w:p w14:paraId="5BCA378C" w14:textId="77777777" w:rsidR="005B4F50" w:rsidRPr="00301DA6" w:rsidRDefault="005B4F50" w:rsidP="000A0D1C">
            <w:pPr>
              <w:spacing w:before="120" w:line="276" w:lineRule="auto"/>
              <w:ind w:left="113"/>
              <w:rPr>
                <w:rFonts w:ascii="Roboto" w:hAnsi="Roboto"/>
                <w:i/>
                <w:szCs w:val="36"/>
              </w:rPr>
            </w:pPr>
            <w:r w:rsidRPr="00301DA6">
              <w:rPr>
                <w:rFonts w:ascii="Roboto" w:hAnsi="Roboto"/>
                <w:i/>
                <w:sz w:val="20"/>
              </w:rPr>
              <w:t>(бренды, имеющие схожий имидж в указанной сфере и рассматриваемом классе)</w:t>
            </w:r>
          </w:p>
        </w:tc>
        <w:tc>
          <w:tcPr>
            <w:tcW w:w="5245" w:type="dxa"/>
            <w:shd w:val="clear" w:color="auto" w:fill="auto"/>
          </w:tcPr>
          <w:p w14:paraId="77C1E25A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36"/>
              </w:rPr>
            </w:pPr>
          </w:p>
        </w:tc>
      </w:tr>
      <w:tr w:rsidR="005B4F50" w:rsidRPr="00301DA6" w14:paraId="58B7C99B" w14:textId="77777777" w:rsidTr="000A0D1C">
        <w:trPr>
          <w:trHeight w:val="855"/>
        </w:trPr>
        <w:tc>
          <w:tcPr>
            <w:tcW w:w="4644" w:type="dxa"/>
            <w:tcBorders>
              <w:bottom w:val="single" w:sz="4" w:space="0" w:color="D9D9D9"/>
            </w:tcBorders>
            <w:shd w:val="clear" w:color="auto" w:fill="auto"/>
          </w:tcPr>
          <w:p w14:paraId="2B61C645" w14:textId="77777777" w:rsidR="005B4F50" w:rsidRPr="00301DA6" w:rsidRDefault="005B4F50" w:rsidP="000A0D1C">
            <w:pPr>
              <w:spacing w:before="120"/>
              <w:ind w:left="113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Конкурентные преимущества</w:t>
            </w:r>
          </w:p>
        </w:tc>
        <w:tc>
          <w:tcPr>
            <w:tcW w:w="5245" w:type="dxa"/>
            <w:tcBorders>
              <w:bottom w:val="single" w:sz="4" w:space="0" w:color="D9D9D9"/>
            </w:tcBorders>
            <w:shd w:val="clear" w:color="auto" w:fill="auto"/>
          </w:tcPr>
          <w:p w14:paraId="61000474" w14:textId="77777777" w:rsidR="005B4F50" w:rsidRPr="00301DA6" w:rsidRDefault="005B4F50" w:rsidP="000A0D1C">
            <w:pPr>
              <w:spacing w:before="120" w:after="240"/>
              <w:ind w:left="284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47C115C6" w14:textId="5F9E948A" w:rsidR="00301DA6" w:rsidRPr="00301DA6" w:rsidRDefault="00FA03AC" w:rsidP="00301DA6">
      <w:pPr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Что требуется</w:t>
      </w:r>
    </w:p>
    <w:p w14:paraId="556D1815" w14:textId="77777777" w:rsidR="00301DA6" w:rsidRPr="00301DA6" w:rsidRDefault="00301DA6" w:rsidP="00301DA6">
      <w:pPr>
        <w:jc w:val="both"/>
        <w:rPr>
          <w:rFonts w:ascii="Roboto" w:hAnsi="Roboto"/>
          <w:sz w:val="28"/>
          <w:szCs w:val="28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545"/>
        <w:gridCol w:w="3361"/>
      </w:tblGrid>
      <w:tr w:rsidR="00301DA6" w:rsidRPr="00301DA6" w14:paraId="69055434" w14:textId="77777777" w:rsidTr="00174841">
        <w:trPr>
          <w:trHeight w:val="365"/>
        </w:trPr>
        <w:tc>
          <w:tcPr>
            <w:tcW w:w="1390" w:type="pct"/>
            <w:shd w:val="clear" w:color="auto" w:fill="F3F3F3"/>
            <w:vAlign w:val="center"/>
          </w:tcPr>
          <w:p w14:paraId="5541BE96" w14:textId="0655A35B" w:rsidR="00301DA6" w:rsidRPr="00301DA6" w:rsidRDefault="00174841" w:rsidP="00EE59E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  <w:lang w:val="en-US"/>
              </w:rPr>
              <w:br/>
            </w:r>
            <w:proofErr w:type="spellStart"/>
            <w:r w:rsidR="00EE59E1">
              <w:rPr>
                <w:rFonts w:ascii="Roboto" w:hAnsi="Roboto"/>
                <w:sz w:val="22"/>
                <w:szCs w:val="22"/>
                <w:lang w:val="en-US"/>
              </w:rPr>
              <w:t>Вопрос</w:t>
            </w:r>
            <w:proofErr w:type="spellEnd"/>
            <w:r>
              <w:rPr>
                <w:rFonts w:ascii="Roboto" w:hAnsi="Roboto"/>
                <w:sz w:val="22"/>
                <w:szCs w:val="22"/>
                <w:lang w:val="en-US"/>
              </w:rPr>
              <w:br/>
            </w:r>
          </w:p>
        </w:tc>
        <w:tc>
          <w:tcPr>
            <w:tcW w:w="1853" w:type="pct"/>
            <w:shd w:val="clear" w:color="auto" w:fill="F3F3F3"/>
            <w:vAlign w:val="center"/>
          </w:tcPr>
          <w:p w14:paraId="56395BFB" w14:textId="77777777" w:rsidR="00301DA6" w:rsidRPr="00301DA6" w:rsidRDefault="00301DA6" w:rsidP="00F676C1">
            <w:pPr>
              <w:spacing w:line="276" w:lineRule="auto"/>
              <w:ind w:firstLine="35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Варианты ответа</w:t>
            </w:r>
          </w:p>
        </w:tc>
        <w:tc>
          <w:tcPr>
            <w:tcW w:w="1757" w:type="pct"/>
            <w:shd w:val="clear" w:color="auto" w:fill="F3F3F3"/>
            <w:vAlign w:val="center"/>
          </w:tcPr>
          <w:p w14:paraId="718A7DB4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Свой вариант </w:t>
            </w:r>
            <w:r w:rsidRPr="00301DA6">
              <w:rPr>
                <w:rFonts w:ascii="Roboto" w:hAnsi="Roboto"/>
                <w:sz w:val="22"/>
                <w:szCs w:val="22"/>
              </w:rPr>
              <w:t>(комментарии)</w:t>
            </w:r>
          </w:p>
        </w:tc>
      </w:tr>
      <w:tr w:rsidR="00301DA6" w:rsidRPr="00301DA6" w14:paraId="281FC3A7" w14:textId="77777777" w:rsidTr="00174841">
        <w:trPr>
          <w:trHeight w:val="1194"/>
        </w:trPr>
        <w:tc>
          <w:tcPr>
            <w:tcW w:w="1390" w:type="pct"/>
            <w:shd w:val="clear" w:color="auto" w:fill="auto"/>
            <w:vAlign w:val="center"/>
          </w:tcPr>
          <w:p w14:paraId="0C7C4BCD" w14:textId="34C8FBD1" w:rsidR="00301DA6" w:rsidRPr="00301DA6" w:rsidRDefault="00FA03AC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Что необходимо разработать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>?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1774A315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70A12B87" w14:textId="03727E29" w:rsidR="00301DA6" w:rsidRPr="00301DA6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Баннер</w:t>
            </w:r>
          </w:p>
          <w:p w14:paraId="720FBE25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60FE850E" w14:textId="5A5E8BDD" w:rsidR="00301DA6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Афиша</w:t>
            </w:r>
          </w:p>
          <w:p w14:paraId="536C2985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8287420" w14:textId="77777777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Визитка</w:t>
            </w:r>
          </w:p>
          <w:p w14:paraId="20ABE9DB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781C6DA" w14:textId="77777777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Фирменный элемент</w:t>
            </w:r>
          </w:p>
          <w:p w14:paraId="1912983A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E3732CC" w14:textId="77777777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Рекламный баннер</w:t>
            </w:r>
          </w:p>
          <w:p w14:paraId="2E735FAB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9669D5E" w14:textId="345DC152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proofErr w:type="spellStart"/>
            <w:r>
              <w:rPr>
                <w:rFonts w:ascii="Roboto" w:hAnsi="Roboto"/>
                <w:sz w:val="22"/>
                <w:szCs w:val="22"/>
              </w:rPr>
              <w:t>Флаер</w:t>
            </w:r>
            <w:proofErr w:type="spellEnd"/>
            <w:r>
              <w:rPr>
                <w:rFonts w:ascii="Roboto" w:hAnsi="Roboto"/>
                <w:sz w:val="22"/>
                <w:szCs w:val="22"/>
                <w:lang w:val="en-US"/>
              </w:rPr>
              <w:t>/</w:t>
            </w:r>
            <w:r>
              <w:rPr>
                <w:rFonts w:ascii="Roboto" w:hAnsi="Roboto"/>
                <w:sz w:val="22"/>
                <w:szCs w:val="22"/>
              </w:rPr>
              <w:t>листовка</w:t>
            </w:r>
          </w:p>
          <w:p w14:paraId="01C61B59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0BCE3B50" w14:textId="2813CA0C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Конверты</w:t>
            </w:r>
          </w:p>
          <w:p w14:paraId="65BC34F1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1A3B085A" w14:textId="34786253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Вывески</w:t>
            </w:r>
            <w:r>
              <w:rPr>
                <w:rFonts w:ascii="Roboto" w:hAnsi="Roboto"/>
                <w:sz w:val="22"/>
                <w:szCs w:val="22"/>
                <w:lang w:val="en-US"/>
              </w:rPr>
              <w:t>/</w:t>
            </w:r>
            <w:r>
              <w:rPr>
                <w:rFonts w:ascii="Roboto" w:hAnsi="Roboto"/>
                <w:sz w:val="22"/>
                <w:szCs w:val="22"/>
              </w:rPr>
              <w:t>таблички</w:t>
            </w:r>
          </w:p>
          <w:p w14:paraId="63B2E8FB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0960DAB4" w14:textId="61A0CADC" w:rsidR="00FA03AC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Карточки</w:t>
            </w:r>
          </w:p>
          <w:p w14:paraId="5D01514F" w14:textId="77777777" w:rsidR="00FA03AC" w:rsidRDefault="00FA03AC" w:rsidP="00FA03AC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093466A" w14:textId="169926D5" w:rsidR="00FA03AC" w:rsidRPr="00301DA6" w:rsidRDefault="00FA03AC" w:rsidP="00301DA6">
            <w:pPr>
              <w:numPr>
                <w:ilvl w:val="0"/>
                <w:numId w:val="1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Другое (ответ в комментарии)</w:t>
            </w:r>
          </w:p>
          <w:p w14:paraId="1F434E6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F50024A" w14:textId="77777777" w:rsidR="005B4F50" w:rsidRDefault="005B4F50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  <w:p w14:paraId="74241AA9" w14:textId="0D4E48EA" w:rsidR="00301DA6" w:rsidRPr="00301DA6" w:rsidRDefault="005B4F50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br/>
            </w:r>
          </w:p>
        </w:tc>
      </w:tr>
      <w:tr w:rsidR="00301DA6" w:rsidRPr="00301DA6" w14:paraId="79FC583A" w14:textId="77777777" w:rsidTr="00174841">
        <w:tc>
          <w:tcPr>
            <w:tcW w:w="1390" w:type="pct"/>
            <w:shd w:val="clear" w:color="auto" w:fill="auto"/>
            <w:vAlign w:val="center"/>
          </w:tcPr>
          <w:p w14:paraId="65A193B0" w14:textId="0C7378C6" w:rsidR="00301DA6" w:rsidRPr="00301DA6" w:rsidRDefault="00301DA6" w:rsidP="00FA03AC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Есть ли у компании фирменный стиль или элементы, которые необходимо использовать при разработке дизайна?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2ABC5B8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2CCE43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фирменные цвета (сочетания цветов)</w:t>
            </w:r>
          </w:p>
          <w:p w14:paraId="595BA038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2B1E6275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логотип</w:t>
            </w:r>
          </w:p>
          <w:p w14:paraId="47B3DB60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59F3C68B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слоган</w:t>
            </w:r>
          </w:p>
          <w:p w14:paraId="7814A613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4B34101A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фирменный шрифт компании</w:t>
            </w:r>
          </w:p>
          <w:p w14:paraId="275A902F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585A33A3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элементы рекламной полиграфии</w:t>
            </w:r>
          </w:p>
          <w:p w14:paraId="177BE8E2" w14:textId="77777777" w:rsidR="00301DA6" w:rsidRPr="00301DA6" w:rsidRDefault="00301DA6" w:rsidP="00301DA6">
            <w:pPr>
              <w:pStyle w:val="a5"/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07A1D27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фото</w:t>
            </w:r>
          </w:p>
          <w:p w14:paraId="6613C0B9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1ED55A77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64502A7E" w14:textId="77777777" w:rsidTr="00174841">
        <w:tc>
          <w:tcPr>
            <w:tcW w:w="1390" w:type="pct"/>
            <w:shd w:val="clear" w:color="auto" w:fill="auto"/>
            <w:vAlign w:val="center"/>
          </w:tcPr>
          <w:p w14:paraId="60D19078" w14:textId="77777777" w:rsidR="00301DA6" w:rsidRPr="00301DA6" w:rsidRDefault="00301DA6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Предпочтительная цветовая палитра: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62A03EE8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389A390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нет предпочтений,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на усмотрение дизайнера</w:t>
            </w:r>
          </w:p>
          <w:p w14:paraId="0F8A86D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506433B5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есть предпочтения (комментарии)</w:t>
            </w:r>
          </w:p>
          <w:p w14:paraId="2F2090C7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0F5EFCF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обязательно использование следующих цветов (комментарии)</w:t>
            </w:r>
          </w:p>
          <w:p w14:paraId="4A1B149A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BF22A5F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7D5CE2E6" w14:textId="77777777" w:rsidTr="00174841">
        <w:tc>
          <w:tcPr>
            <w:tcW w:w="1390" w:type="pct"/>
            <w:shd w:val="clear" w:color="auto" w:fill="auto"/>
            <w:vAlign w:val="center"/>
          </w:tcPr>
          <w:p w14:paraId="727B1583" w14:textId="77777777" w:rsidR="00301DA6" w:rsidRPr="00301DA6" w:rsidRDefault="00301DA6" w:rsidP="00174841">
            <w:pPr>
              <w:tabs>
                <w:tab w:val="left" w:pos="142"/>
              </w:tabs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Пожелания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по шрифтовому оформлению: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76F53873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3883895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нет предпочтений,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на усмотрение дизайнера</w:t>
            </w:r>
          </w:p>
          <w:p w14:paraId="2938A84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7D9D2F57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 xml:space="preserve">определенные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Pr="00301DA6">
              <w:rPr>
                <w:rFonts w:ascii="Roboto" w:hAnsi="Roboto"/>
                <w:sz w:val="22"/>
                <w:szCs w:val="22"/>
              </w:rPr>
              <w:t>шрифты (комментарии)</w:t>
            </w:r>
          </w:p>
          <w:p w14:paraId="122E249A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F3EF580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40994F45" w14:textId="77777777" w:rsidTr="00174841">
        <w:tc>
          <w:tcPr>
            <w:tcW w:w="1390" w:type="pct"/>
            <w:shd w:val="clear" w:color="auto" w:fill="auto"/>
            <w:vAlign w:val="center"/>
          </w:tcPr>
          <w:p w14:paraId="737C53AC" w14:textId="77777777" w:rsidR="00301DA6" w:rsidRPr="00301DA6" w:rsidRDefault="00301DA6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Ваше восприятие будущего дизайна, его «настроение»: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03A2D26B" w14:textId="77777777" w:rsidR="00E70B52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  <w:p w14:paraId="186EF9C3" w14:textId="77777777" w:rsidR="00301DA6" w:rsidRPr="00301DA6" w:rsidRDefault="00E70B52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солидный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, деловой </w:t>
            </w:r>
            <w:r>
              <w:rPr>
                <w:rFonts w:ascii="Roboto" w:hAnsi="Roboto"/>
                <w:sz w:val="22"/>
                <w:szCs w:val="22"/>
              </w:rPr>
              <w:br/>
            </w:r>
            <w:r w:rsidR="00301DA6" w:rsidRPr="00301DA6">
              <w:rPr>
                <w:rFonts w:ascii="Roboto" w:hAnsi="Roboto"/>
                <w:sz w:val="22"/>
                <w:szCs w:val="22"/>
              </w:rPr>
              <w:t>стиль сайта</w:t>
            </w:r>
            <w:r>
              <w:rPr>
                <w:rFonts w:ascii="Roboto" w:hAnsi="Roboto"/>
                <w:sz w:val="22"/>
                <w:szCs w:val="22"/>
              </w:rPr>
              <w:br/>
            </w:r>
          </w:p>
          <w:p w14:paraId="74706BBA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корпоративный</w:t>
            </w:r>
          </w:p>
          <w:p w14:paraId="17E1C020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4A944159" w14:textId="57090F44" w:rsidR="00301DA6" w:rsidRPr="00301DA6" w:rsidRDefault="00E76B72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простой, удобный</w:t>
            </w:r>
          </w:p>
          <w:p w14:paraId="349BD63D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5976B302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прогрессивный</w:t>
            </w:r>
          </w:p>
          <w:p w14:paraId="39BE2D31" w14:textId="77777777" w:rsidR="00301DA6" w:rsidRPr="00301DA6" w:rsidRDefault="00301DA6" w:rsidP="00301DA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4FD885FE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  <w:tr w:rsidR="00301DA6" w:rsidRPr="00301DA6" w14:paraId="36FE45B9" w14:textId="77777777" w:rsidTr="00174841">
        <w:tc>
          <w:tcPr>
            <w:tcW w:w="1390" w:type="pct"/>
            <w:shd w:val="clear" w:color="auto" w:fill="auto"/>
            <w:vAlign w:val="center"/>
          </w:tcPr>
          <w:p w14:paraId="5482D66B" w14:textId="6A220E29" w:rsidR="00301DA6" w:rsidRPr="00301DA6" w:rsidRDefault="007F60E1" w:rsidP="00FA03AC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Что для в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ас предпочтенье </w:t>
            </w:r>
            <w:r w:rsidR="00E70B52">
              <w:rPr>
                <w:rFonts w:ascii="Roboto" w:hAnsi="Roboto"/>
                <w:sz w:val="22"/>
                <w:szCs w:val="22"/>
              </w:rPr>
              <w:br/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в будущем </w:t>
            </w:r>
            <w:r w:rsidR="00FA03AC">
              <w:rPr>
                <w:rFonts w:ascii="Roboto" w:hAnsi="Roboto"/>
                <w:sz w:val="22"/>
                <w:szCs w:val="22"/>
              </w:rPr>
              <w:t>дизайне</w:t>
            </w:r>
            <w:r>
              <w:rPr>
                <w:rFonts w:ascii="Roboto" w:hAnsi="Roboto"/>
                <w:sz w:val="22"/>
                <w:szCs w:val="22"/>
              </w:rPr>
              <w:t>?</w:t>
            </w:r>
          </w:p>
        </w:tc>
        <w:tc>
          <w:tcPr>
            <w:tcW w:w="1853" w:type="pct"/>
            <w:shd w:val="clear" w:color="auto" w:fill="auto"/>
            <w:vAlign w:val="center"/>
          </w:tcPr>
          <w:p w14:paraId="3A68A43B" w14:textId="77777777" w:rsidR="00E70B52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  <w:p w14:paraId="5B7151B6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уделить внимание формированию положительного имиджа</w:t>
            </w:r>
          </w:p>
          <w:p w14:paraId="25588AA3" w14:textId="77777777" w:rsidR="00301DA6" w:rsidRP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предоставлению большого количества информации</w:t>
            </w:r>
          </w:p>
          <w:p w14:paraId="21B047A1" w14:textId="77777777" w:rsidR="00301DA6" w:rsidRDefault="00301DA6" w:rsidP="00301DA6">
            <w:pPr>
              <w:numPr>
                <w:ilvl w:val="0"/>
                <w:numId w:val="2"/>
              </w:num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301DA6">
              <w:rPr>
                <w:rFonts w:ascii="Roboto" w:hAnsi="Roboto"/>
                <w:sz w:val="22"/>
                <w:szCs w:val="22"/>
              </w:rPr>
              <w:t>Другое(комментарии)</w:t>
            </w:r>
          </w:p>
          <w:p w14:paraId="02B8AE1B" w14:textId="77777777" w:rsidR="00E70B52" w:rsidRPr="00301DA6" w:rsidRDefault="00E70B52" w:rsidP="00E70B52">
            <w:pPr>
              <w:spacing w:line="276" w:lineRule="auto"/>
              <w:ind w:left="720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1757" w:type="pct"/>
            <w:shd w:val="clear" w:color="auto" w:fill="auto"/>
          </w:tcPr>
          <w:p w14:paraId="01FBE148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53C5AE61" w14:textId="77777777" w:rsidR="00301DA6" w:rsidRDefault="00301DA6" w:rsidP="00301DA6">
      <w:pPr>
        <w:spacing w:line="276" w:lineRule="auto"/>
        <w:rPr>
          <w:rFonts w:ascii="Roboto" w:hAnsi="Roboto"/>
          <w:sz w:val="22"/>
          <w:szCs w:val="22"/>
        </w:rPr>
      </w:pPr>
    </w:p>
    <w:p w14:paraId="61BFB22D" w14:textId="77777777" w:rsidR="00E70B52" w:rsidRDefault="00E70B52" w:rsidP="00301DA6">
      <w:pPr>
        <w:spacing w:line="276" w:lineRule="auto"/>
        <w:rPr>
          <w:rFonts w:ascii="Roboto" w:hAnsi="Roboto"/>
          <w:sz w:val="22"/>
          <w:szCs w:val="22"/>
        </w:rPr>
      </w:pPr>
    </w:p>
    <w:p w14:paraId="12235A9E" w14:textId="77777777" w:rsidR="00E70B52" w:rsidRDefault="00E70B52" w:rsidP="00301DA6">
      <w:pPr>
        <w:spacing w:line="276" w:lineRule="auto"/>
        <w:rPr>
          <w:rFonts w:ascii="Roboto" w:hAnsi="Roboto"/>
          <w:sz w:val="22"/>
          <w:szCs w:val="22"/>
        </w:rPr>
      </w:pPr>
    </w:p>
    <w:p w14:paraId="5ADBCCEB" w14:textId="559AD7B7" w:rsidR="00174841" w:rsidRPr="0028309B" w:rsidRDefault="0028309B" w:rsidP="0028309B">
      <w:pPr>
        <w:jc w:val="both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Дополнительная информации</w:t>
      </w:r>
    </w:p>
    <w:p w14:paraId="3D5128B7" w14:textId="77777777" w:rsidR="00E70B52" w:rsidRPr="00301DA6" w:rsidRDefault="00E70B52" w:rsidP="00301DA6">
      <w:pPr>
        <w:spacing w:line="276" w:lineRule="auto"/>
        <w:rPr>
          <w:rFonts w:ascii="Roboto" w:hAnsi="Roboto"/>
          <w:sz w:val="22"/>
          <w:szCs w:val="22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518"/>
        <w:gridCol w:w="7047"/>
      </w:tblGrid>
      <w:tr w:rsidR="00301DA6" w:rsidRPr="00301DA6" w14:paraId="5D68F929" w14:textId="77777777" w:rsidTr="00174841">
        <w:tc>
          <w:tcPr>
            <w:tcW w:w="1316" w:type="pct"/>
            <w:shd w:val="clear" w:color="auto" w:fill="auto"/>
            <w:vAlign w:val="center"/>
          </w:tcPr>
          <w:p w14:paraId="6D93CA0C" w14:textId="77777777" w:rsidR="00301DA6" w:rsidRPr="00301DA6" w:rsidRDefault="007F60E1" w:rsidP="00174841">
            <w:pPr>
              <w:spacing w:line="276" w:lineRule="auto"/>
              <w:ind w:left="142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Опишите ваше</w:t>
            </w:r>
            <w:r w:rsidR="00301DA6" w:rsidRPr="00301DA6">
              <w:rPr>
                <w:rFonts w:ascii="Roboto" w:hAnsi="Roboto"/>
                <w:sz w:val="22"/>
                <w:szCs w:val="22"/>
              </w:rPr>
              <w:t xml:space="preserve"> предст</w:t>
            </w:r>
            <w:r>
              <w:rPr>
                <w:rFonts w:ascii="Roboto" w:hAnsi="Roboto"/>
                <w:sz w:val="22"/>
                <w:szCs w:val="22"/>
              </w:rPr>
              <w:t>авление дизайна своими словами:</w:t>
            </w:r>
          </w:p>
        </w:tc>
        <w:tc>
          <w:tcPr>
            <w:tcW w:w="3684" w:type="pct"/>
            <w:shd w:val="clear" w:color="auto" w:fill="auto"/>
            <w:vAlign w:val="center"/>
          </w:tcPr>
          <w:p w14:paraId="59BB18D5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79B48190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CDB5784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25B93381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4CF99974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E80DCD2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50A42A6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44FC4BAC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DEFE88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17B8D4EB" w14:textId="77777777" w:rsidR="00301DA6" w:rsidRPr="00301DA6" w:rsidRDefault="00301DA6" w:rsidP="00301DA6">
            <w:pPr>
              <w:spacing w:line="276" w:lineRule="auto"/>
              <w:ind w:left="360"/>
              <w:rPr>
                <w:rFonts w:ascii="Roboto" w:hAnsi="Roboto"/>
                <w:sz w:val="22"/>
                <w:szCs w:val="22"/>
              </w:rPr>
            </w:pPr>
          </w:p>
          <w:p w14:paraId="28CD0C98" w14:textId="77777777" w:rsidR="00301DA6" w:rsidRPr="00301DA6" w:rsidRDefault="00301DA6" w:rsidP="00301DA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7838C644" w14:textId="77777777" w:rsidR="00D719B2" w:rsidRDefault="00D719B2" w:rsidP="00875DA2">
      <w:pPr>
        <w:spacing w:line="276" w:lineRule="auto"/>
        <w:rPr>
          <w:rFonts w:ascii="Roboto" w:hAnsi="Roboto"/>
          <w:b/>
          <w:sz w:val="28"/>
          <w:szCs w:val="28"/>
        </w:rPr>
      </w:pPr>
    </w:p>
    <w:p w14:paraId="2D1D5BDA" w14:textId="77777777" w:rsidR="00B574EA" w:rsidRDefault="00B574EA" w:rsidP="00875DA2">
      <w:pPr>
        <w:spacing w:line="276" w:lineRule="auto"/>
        <w:rPr>
          <w:rFonts w:ascii="Roboto" w:hAnsi="Roboto"/>
        </w:rPr>
      </w:pPr>
    </w:p>
    <w:p w14:paraId="26E6771D" w14:textId="77777777" w:rsidR="008A1DBF" w:rsidRDefault="008A1DBF" w:rsidP="00875DA2">
      <w:pPr>
        <w:spacing w:line="276" w:lineRule="auto"/>
        <w:rPr>
          <w:rFonts w:ascii="Roboto" w:hAnsi="Roboto"/>
        </w:rPr>
      </w:pPr>
    </w:p>
    <w:p w14:paraId="6DF9FE30" w14:textId="6F09037C" w:rsidR="00D05E37" w:rsidRDefault="00B574EA" w:rsidP="00B574EA">
      <w:pPr>
        <w:spacing w:line="276" w:lineRule="auto"/>
        <w:rPr>
          <w:rFonts w:ascii="Roboto" w:hAnsi="Roboto"/>
        </w:rPr>
      </w:pPr>
      <w:r>
        <w:rPr>
          <w:rFonts w:ascii="Roboto" w:hAnsi="Roboto"/>
        </w:rPr>
        <w:t>Спасибо, что заполнили бриф.</w:t>
      </w:r>
      <w:r w:rsidR="008A1DBF">
        <w:rPr>
          <w:rFonts w:ascii="Roboto" w:hAnsi="Roboto"/>
        </w:rPr>
        <w:t xml:space="preserve"> Смело отправляйте его на почту </w:t>
      </w:r>
      <w:hyperlink r:id="rId7" w:history="1">
        <w:r w:rsidR="00FA03AC">
          <w:rPr>
            <w:rStyle w:val="a7"/>
            <w:rFonts w:ascii="Roboto" w:hAnsi="Roboto"/>
            <w:lang w:val="en-US"/>
          </w:rPr>
          <w:t>design@fugr.ru</w:t>
        </w:r>
      </w:hyperlink>
    </w:p>
    <w:p w14:paraId="2E076D54" w14:textId="77777777" w:rsidR="00D05E37" w:rsidRDefault="00D05E37" w:rsidP="00B574EA">
      <w:pPr>
        <w:spacing w:line="276" w:lineRule="auto"/>
        <w:rPr>
          <w:rFonts w:ascii="Roboto" w:hAnsi="Roboto"/>
        </w:rPr>
      </w:pPr>
    </w:p>
    <w:p w14:paraId="5B379D91" w14:textId="07CE4D73" w:rsidR="00B574EA" w:rsidRPr="00B574EA" w:rsidRDefault="008A1DBF" w:rsidP="00B574EA">
      <w:pPr>
        <w:spacing w:line="276" w:lineRule="auto"/>
        <w:rPr>
          <w:rFonts w:ascii="Roboto" w:hAnsi="Roboto"/>
        </w:rPr>
      </w:pPr>
      <w:r>
        <w:rPr>
          <w:rFonts w:ascii="Roboto" w:hAnsi="Roboto"/>
        </w:rPr>
        <w:t>Дополнительную и</w:t>
      </w:r>
      <w:r w:rsidR="00B574EA" w:rsidRPr="00B574EA">
        <w:rPr>
          <w:rFonts w:ascii="Roboto" w:hAnsi="Roboto"/>
        </w:rPr>
        <w:t xml:space="preserve">нформацию по проекту </w:t>
      </w:r>
      <w:r w:rsidR="00B574EA">
        <w:rPr>
          <w:rFonts w:ascii="Roboto" w:hAnsi="Roboto"/>
        </w:rPr>
        <w:t>в</w:t>
      </w:r>
      <w:r w:rsidR="00B574EA" w:rsidRPr="00B574EA">
        <w:rPr>
          <w:rFonts w:ascii="Roboto" w:hAnsi="Roboto"/>
        </w:rPr>
        <w:t xml:space="preserve">ы можете получить ежедневно </w:t>
      </w:r>
      <w:r>
        <w:rPr>
          <w:rFonts w:ascii="Roboto" w:hAnsi="Roboto"/>
        </w:rPr>
        <w:br/>
      </w:r>
      <w:r w:rsidR="00B574EA" w:rsidRPr="00B574EA">
        <w:rPr>
          <w:rFonts w:ascii="Roboto" w:hAnsi="Roboto"/>
        </w:rPr>
        <w:t>с 10.00 до 19.00</w:t>
      </w:r>
      <w:r>
        <w:rPr>
          <w:rFonts w:ascii="Roboto" w:hAnsi="Roboto"/>
        </w:rPr>
        <w:t xml:space="preserve"> по телефону:</w:t>
      </w:r>
      <w:r w:rsidR="00B574EA" w:rsidRPr="00B574EA">
        <w:rPr>
          <w:rFonts w:ascii="Roboto" w:hAnsi="Roboto"/>
        </w:rPr>
        <w:t xml:space="preserve"> +7 </w:t>
      </w:r>
      <w:r w:rsidR="00FA03AC">
        <w:rPr>
          <w:rFonts w:ascii="Roboto" w:hAnsi="Roboto"/>
        </w:rPr>
        <w:t>495</w:t>
      </w:r>
      <w:r w:rsidR="00B574EA">
        <w:rPr>
          <w:rFonts w:ascii="Roboto" w:hAnsi="Roboto"/>
        </w:rPr>
        <w:t xml:space="preserve"> </w:t>
      </w:r>
      <w:r w:rsidR="00FA03AC">
        <w:rPr>
          <w:rFonts w:ascii="Roboto" w:hAnsi="Roboto"/>
        </w:rPr>
        <w:t>409-01-79</w:t>
      </w:r>
    </w:p>
    <w:p w14:paraId="4B872A9A" w14:textId="1B7A309C" w:rsidR="00FA03AC" w:rsidRPr="00FA03AC" w:rsidRDefault="00FA03AC" w:rsidP="00B574EA">
      <w:pPr>
        <w:spacing w:line="276" w:lineRule="auto"/>
        <w:rPr>
          <w:rFonts w:ascii="Roboto" w:hAnsi="Roboto"/>
        </w:rPr>
      </w:pPr>
      <w:r>
        <w:rPr>
          <w:rFonts w:ascii="Roboto" w:hAnsi="Roboto"/>
        </w:rPr>
        <w:t>Страница услуги</w:t>
      </w:r>
      <w:r w:rsidR="00945AA3">
        <w:rPr>
          <w:rFonts w:ascii="Roboto" w:hAnsi="Roboto"/>
        </w:rPr>
        <w:t xml:space="preserve">: </w:t>
      </w:r>
      <w:hyperlink r:id="rId8" w:history="1">
        <w:r w:rsidRPr="00FA03AC">
          <w:rPr>
            <w:rStyle w:val="a7"/>
            <w:rFonts w:ascii="Roboto" w:hAnsi="Roboto"/>
          </w:rPr>
          <w:t>https://future-group.ru/services/design/polygraphy/</w:t>
        </w:r>
      </w:hyperlink>
    </w:p>
    <w:p w14:paraId="7303AF29" w14:textId="77777777" w:rsidR="00DA6018" w:rsidRDefault="00DA6018" w:rsidP="00875DA2">
      <w:pPr>
        <w:spacing w:line="276" w:lineRule="auto"/>
        <w:rPr>
          <w:rFonts w:ascii="Roboto" w:hAnsi="Roboto"/>
          <w:b/>
          <w:sz w:val="28"/>
          <w:szCs w:val="28"/>
        </w:rPr>
      </w:pPr>
    </w:p>
    <w:p w14:paraId="5CCBC929" w14:textId="77777777" w:rsidR="00DA6018" w:rsidRDefault="00DA6018" w:rsidP="00DA6018">
      <w:pPr>
        <w:spacing w:line="276" w:lineRule="auto"/>
        <w:rPr>
          <w:rFonts w:ascii="Roboto" w:hAnsi="Roboto"/>
        </w:rPr>
      </w:pPr>
      <w:r w:rsidRPr="00B574EA">
        <w:rPr>
          <w:rFonts w:ascii="Roboto" w:hAnsi="Roboto"/>
        </w:rPr>
        <w:t xml:space="preserve">С уважением, </w:t>
      </w:r>
      <w:r>
        <w:rPr>
          <w:rFonts w:ascii="Roboto" w:hAnsi="Roboto"/>
        </w:rPr>
        <w:br/>
        <w:t xml:space="preserve">Даниил </w:t>
      </w:r>
      <w:proofErr w:type="spellStart"/>
      <w:r>
        <w:rPr>
          <w:rFonts w:ascii="Roboto" w:hAnsi="Roboto"/>
        </w:rPr>
        <w:t>Шевляков</w:t>
      </w:r>
      <w:proofErr w:type="spellEnd"/>
      <w:r>
        <w:rPr>
          <w:rFonts w:ascii="Roboto" w:hAnsi="Roboto"/>
        </w:rPr>
        <w:t xml:space="preserve">, </w:t>
      </w:r>
      <w:r>
        <w:rPr>
          <w:rFonts w:ascii="Roboto" w:hAnsi="Roboto"/>
        </w:rPr>
        <w:br/>
        <w:t xml:space="preserve">Креативный директор интернет-агентства </w:t>
      </w:r>
      <w:r w:rsidRPr="00BE2564">
        <w:rPr>
          <w:rFonts w:ascii="Roboto" w:hAnsi="Roboto"/>
          <w:lang w:val="en-US"/>
        </w:rPr>
        <w:t>Future</w:t>
      </w:r>
    </w:p>
    <w:p w14:paraId="6F63A55D" w14:textId="77777777" w:rsidR="00DA6018" w:rsidRPr="00301DA6" w:rsidRDefault="00DA6018" w:rsidP="00875DA2">
      <w:pPr>
        <w:spacing w:line="276" w:lineRule="auto"/>
        <w:rPr>
          <w:rFonts w:ascii="Roboto" w:hAnsi="Roboto"/>
          <w:b/>
          <w:sz w:val="28"/>
          <w:szCs w:val="28"/>
        </w:rPr>
      </w:pPr>
    </w:p>
    <w:sectPr w:rsidR="00DA6018" w:rsidRPr="00301DA6" w:rsidSect="001748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24E"/>
    <w:multiLevelType w:val="hybridMultilevel"/>
    <w:tmpl w:val="7C56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A559E"/>
    <w:multiLevelType w:val="hybridMultilevel"/>
    <w:tmpl w:val="9362B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A2"/>
    <w:rsid w:val="00083B9F"/>
    <w:rsid w:val="000A0D1C"/>
    <w:rsid w:val="000E17BB"/>
    <w:rsid w:val="0016612D"/>
    <w:rsid w:val="00174841"/>
    <w:rsid w:val="00217F61"/>
    <w:rsid w:val="0027514A"/>
    <w:rsid w:val="0028309B"/>
    <w:rsid w:val="00301DA6"/>
    <w:rsid w:val="00311115"/>
    <w:rsid w:val="00415D7D"/>
    <w:rsid w:val="005124EE"/>
    <w:rsid w:val="005B4F50"/>
    <w:rsid w:val="00634EA9"/>
    <w:rsid w:val="006D4E2F"/>
    <w:rsid w:val="00703F0E"/>
    <w:rsid w:val="007F60E1"/>
    <w:rsid w:val="007F6509"/>
    <w:rsid w:val="00875DA2"/>
    <w:rsid w:val="008A1DBF"/>
    <w:rsid w:val="008A5A9A"/>
    <w:rsid w:val="00945AA3"/>
    <w:rsid w:val="00B41E8B"/>
    <w:rsid w:val="00B574EA"/>
    <w:rsid w:val="00BE2564"/>
    <w:rsid w:val="00D05E37"/>
    <w:rsid w:val="00D719B2"/>
    <w:rsid w:val="00DA6018"/>
    <w:rsid w:val="00E24263"/>
    <w:rsid w:val="00E70B52"/>
    <w:rsid w:val="00E76B72"/>
    <w:rsid w:val="00ED152B"/>
    <w:rsid w:val="00EE59E1"/>
    <w:rsid w:val="00F676C1"/>
    <w:rsid w:val="00F72B42"/>
    <w:rsid w:val="00F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1A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A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A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75DA2"/>
    <w:pPr>
      <w:ind w:left="720"/>
      <w:contextualSpacing/>
    </w:pPr>
  </w:style>
  <w:style w:type="paragraph" w:customStyle="1" w:styleId="a6">
    <w:name w:val="Текстовый блок"/>
    <w:rsid w:val="000A0D1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0A0D1C"/>
    <w:pPr>
      <w:suppressAutoHyphens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B57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DA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DA2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75DA2"/>
    <w:pPr>
      <w:ind w:left="720"/>
      <w:contextualSpacing/>
    </w:pPr>
  </w:style>
  <w:style w:type="paragraph" w:customStyle="1" w:styleId="a6">
    <w:name w:val="Текстовый блок"/>
    <w:rsid w:val="000A0D1C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Default">
    <w:name w:val="Default"/>
    <w:rsid w:val="000A0D1C"/>
    <w:pPr>
      <w:suppressAutoHyphens/>
    </w:pPr>
    <w:rPr>
      <w:rFonts w:ascii="Verdana" w:eastAsia="ヒラギノ角ゴ Pro W3" w:hAnsi="Verdana" w:cs="Times New Roman"/>
      <w:color w:val="00000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B57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hevlyakov.d@future-group.ru" TargetMode="External"/><Relationship Id="rId8" Type="http://schemas.openxmlformats.org/officeDocument/2006/relationships/hyperlink" Target="https://future-group.ru/services/design/polygraphy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426</Words>
  <Characters>2431</Characters>
  <Application>Microsoft Macintosh Word</Application>
  <DocSecurity>0</DocSecurity>
  <Lines>20</Lines>
  <Paragraphs>5</Paragraphs>
  <ScaleCrop>false</ScaleCrop>
  <Company>Future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 Future</dc:creator>
  <cp:keywords/>
  <dc:description/>
  <cp:lastModifiedBy>Future Future</cp:lastModifiedBy>
  <cp:revision>25</cp:revision>
  <dcterms:created xsi:type="dcterms:W3CDTF">2015-09-11T10:33:00Z</dcterms:created>
  <dcterms:modified xsi:type="dcterms:W3CDTF">2017-05-04T12:19:00Z</dcterms:modified>
</cp:coreProperties>
</file>